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992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ahoma" w:hAnsi="Tahoma" w:cs="Tahoma"/>
          <w:color w:val="000000"/>
          <w:sz w:val="24"/>
          <w:szCs w:val="24"/>
        </w:rPr>
        <w:t>﻿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Преузето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>
        <w:r w:rsidRPr="00A66846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</w:p>
    <w:p w14:paraId="237044BB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Редакцијски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пречишћен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proofErr w:type="spellEnd"/>
    </w:p>
    <w:p w14:paraId="2509873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993FA5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CF743B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4ED2C79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 36/09, 88/10, 92/11 и 93/12),</w:t>
      </w:r>
    </w:p>
    <w:p w14:paraId="49D0273A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енергетике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17DACEB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D5F8CD6" w14:textId="77777777" w:rsidR="005B0FD3" w:rsidRPr="00A66846" w:rsidRDefault="00000000" w:rsidP="00A6684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5AAC2F0" w14:textId="77777777" w:rsidR="005B0FD3" w:rsidRPr="00A66846" w:rsidRDefault="00000000" w:rsidP="00A6684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хемикалија</w:t>
      </w:r>
      <w:proofErr w:type="spellEnd"/>
    </w:p>
    <w:p w14:paraId="730538D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. 90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2013, 25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2015, 2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2016, 44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2017, 36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2018, 9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2020, 57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</w:p>
    <w:p w14:paraId="2A619CA5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Уводнa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одредбa</w:t>
      </w:r>
      <w:proofErr w:type="spellEnd"/>
    </w:p>
    <w:p w14:paraId="7DC31D03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13CE956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забрањени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начини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неприхватљив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животну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средину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05BC9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дуготрајне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загађујуће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испарљивих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уградне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друмских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поправљању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конзервацији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декорацији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погона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5E1C2A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Значење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појмова</w:t>
      </w:r>
      <w:proofErr w:type="spellEnd"/>
    </w:p>
    <w:p w14:paraId="516B518C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D243CFB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изрази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4429DA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хемијском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употребила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добијање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063A4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неизоловани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уклања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одвија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узорковања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реакциону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посуду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припадајућу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пролази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континуалног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шаржног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цевовод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пребацивање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посуде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наредне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фазе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посуда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посуда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5F79F5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интерно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изоловани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неизолованог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синтеза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одвија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локацији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7A7F697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изоловани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транспортује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неизолованог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интермедијера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превози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локација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испоручује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1ABC49D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испарљиво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органско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Volatile organic compound,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VOC)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почетну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тачку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кључања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једнаку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250°C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стандардном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притиску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101,3 </w:t>
      </w:r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kPa;</w:t>
      </w:r>
      <w:proofErr w:type="gramEnd"/>
    </w:p>
    <w:p w14:paraId="75A298F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VOC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испарљивих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приказана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грам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литру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(g/l),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улази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припремљена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испарљивих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хемијски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реагују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сушења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формирању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9D43FE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органско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угљеника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водоник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кисеоник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сумпор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фосфор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силицијум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азот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халогени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оксида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угљеника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карбоната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бикарбоната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EA590CF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органски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растварач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испарљиво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комбинацији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разређивање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сировина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отпадног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загађујућих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дисперзионо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регулацију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вискозности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сурфактант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омекшивач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конзерванс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0B13F1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формирању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декоративне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заштитне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функционалне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површинске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ефекте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CD88A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бази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Water-borne coatings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WB)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вискозитет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регулише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употребом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9FF625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бази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растварача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Solvent-borne coatings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SB)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вискозитет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регулише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употребом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56C024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филм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непрекидан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настао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слојева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B9FA4B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екстендер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уља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процесна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уља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уља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омекшавање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аутомобилских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гума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гумених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67E312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Bay protons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водоникови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атоми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Bay Region Hydrogens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ароматских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ароматичности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екстендер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уља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2FB18F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репарација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поправку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заштитном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декоративном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функцијом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индустријских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постројења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ABB640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мастербач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masterbatch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концентрат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пигмената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загревањем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инкапсулира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полимерни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чијим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хлађењем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сечењем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гранулат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пластике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1F88F4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реактивни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растварач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сушења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очвршћавања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реагује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компонентама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улази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филма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79C3AA8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лемљење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спајања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легура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загревањем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450°</w:t>
      </w:r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C;</w:t>
      </w:r>
      <w:proofErr w:type="gramEnd"/>
    </w:p>
    <w:p w14:paraId="0F82FF8C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прво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дистрибуцију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926066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опасних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</w:p>
    <w:p w14:paraId="1D88E7EC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8360B6C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C60FB09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CAS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EC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изузетке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одредби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социјалних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економских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применити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F8B6913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24AF1D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класификоване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припадају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уместо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припадају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2BB8C4" w14:textId="2F38571E" w:rsidR="005B0FD3" w:rsidRDefault="00000000" w:rsidP="00A6684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Списку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класификоване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припадају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F72E32E" w14:textId="158227EA" w:rsidR="00A66846" w:rsidRDefault="00A66846" w:rsidP="00A6684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6A73" w14:textId="77777777" w:rsidR="00A66846" w:rsidRPr="00A66846" w:rsidRDefault="00A66846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85C08E0" w14:textId="77777777" w:rsidR="005B0FD3" w:rsidRPr="00A66846" w:rsidRDefault="00000000" w:rsidP="00A6684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0DCD52C5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Списак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састоји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односе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класу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категорију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опасности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1–7)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групу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и 9),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Листу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метода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тестирање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азобоја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10),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Листу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максималне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граничне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масеног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удела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хомогеним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материјалима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11)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Листу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специфичним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граничним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концентрацијама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12).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18ECF76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односе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класу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категорију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опасности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55DD02B6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1–6: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хемијски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(а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где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потребно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идентификације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њен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ближи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);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индекс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ЕC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CAS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словну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ознаку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напомене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ближе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одређује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односи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чије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значење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дато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пропису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којим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уређује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списак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класификованих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1ABDF276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7: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хемијски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ЕC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CAS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040B536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односе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одређену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групу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и 9)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хемијски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индекс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ЕC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CAS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418AD17C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редни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наслов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стандарда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ознаку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стандарда.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059357B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индекс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ЕC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CAS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граничну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масеног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удела.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0097EC6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Табела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ЕC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CAS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граничну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према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маси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5F541F3A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57/2022</w:t>
      </w:r>
    </w:p>
    <w:p w14:paraId="393ED3AE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3A4B96D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научно-истраживачке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референтни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лабораторијским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испитивањима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E5E39D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0E59B20A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1, а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0FDF5C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Брисан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ранији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2.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- 2/2016-15)</w:t>
      </w:r>
    </w:p>
    <w:p w14:paraId="55F89477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6478BA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дуготрајних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загађујућих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супстанци</w:t>
      </w:r>
      <w:proofErr w:type="spellEnd"/>
    </w:p>
    <w:p w14:paraId="7578517B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23DADAB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дуготрајне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загађујуће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POPs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POPs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46749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CAS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EC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изузетке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напомене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B0ABA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745AF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4399025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POPs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научно-истраживачке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референтни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лабораторијским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испитивањима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присутне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ненамерно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загађујуће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супстанцама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FAE305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укупног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испарљивих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једињења</w:t>
      </w:r>
      <w:proofErr w:type="spellEnd"/>
    </w:p>
    <w:p w14:paraId="36E431D9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6B593569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укупног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испарљивих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једињења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VOC)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уградне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друмских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поправљању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конзервацији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декорацији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погона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А: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уградне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А) и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Б: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Б).</w:t>
      </w:r>
    </w:p>
    <w:p w14:paraId="5862E658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базу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– WB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– SB);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припремљеним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изражене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g/l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датумима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I)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II).</w:t>
      </w:r>
    </w:p>
    <w:p w14:paraId="652B98B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Б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припремљеним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изражене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g/l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датумом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8E305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6DE08816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дефиниције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уградне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дефиниције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друмских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D1AD1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E9A01F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2CB0A685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припремљено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10D5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15% VOC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реактивне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SRPS ISO 11890-2.</w:t>
      </w:r>
    </w:p>
    <w:p w14:paraId="2D989D77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једнако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15% VOC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реактивне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раствараче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SRPS ISO 11890-2 и SRPS ISO 11890-1.</w:t>
      </w:r>
    </w:p>
    <w:p w14:paraId="52DDAB2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присутан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реактивни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разређивач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SRPS H.C8.065.</w:t>
      </w:r>
    </w:p>
    <w:p w14:paraId="1CFCF275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2EEE37D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аеросол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индустријским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постројењима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0011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рестаурације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означених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историјске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културне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продају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количинама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А и Б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61FED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7153A1C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Етикета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амбалажа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друмских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паковању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оглашавању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о:</w:t>
      </w:r>
    </w:p>
    <w:p w14:paraId="3071877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словној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E65A63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словној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написаној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ћириличким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латиничким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писмом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азбучном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абецедном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CA5326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премаза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репарацију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словној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ознаци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подкатегорије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написаној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ћириличким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латиничким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писмом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азбучном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абецедном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88AED96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дозвољеним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вредностима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датим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листама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4C9637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садржају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VOC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смеши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припремљеној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F8B89F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Прелазнa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одредбa</w:t>
      </w:r>
      <w:proofErr w:type="spellEnd"/>
    </w:p>
    <w:p w14:paraId="4CCF8C0B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513C6B7F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Премази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лакови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наносе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уградне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делове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произведени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датума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стављати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Фазу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II.</w:t>
      </w:r>
    </w:p>
    <w:p w14:paraId="15F4B76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Супстанце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смеше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производи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прописана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могу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остати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промету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најдуже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годину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датума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наведеног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колони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Прилогу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1,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–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ограничења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gram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забрана.</w:t>
      </w:r>
      <w:r w:rsidRPr="00A668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14:paraId="682C190B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25/2015</w:t>
      </w:r>
    </w:p>
    <w:p w14:paraId="7EC9B128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Завршне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одредбе</w:t>
      </w:r>
      <w:proofErr w:type="spellEnd"/>
    </w:p>
    <w:p w14:paraId="1A9E3688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429EC19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неприхватљив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животну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средину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 89/10, 71/11, 90/11 и 56/12).</w:t>
      </w:r>
    </w:p>
    <w:p w14:paraId="5F74C06D" w14:textId="77777777" w:rsidR="005B0FD3" w:rsidRPr="00A66846" w:rsidRDefault="00000000" w:rsidP="00A668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1D06ECE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DBAB1C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110-00-59/1/2012-07</w:t>
      </w:r>
    </w:p>
    <w:p w14:paraId="6E422B87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, 7.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B8CC1E4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F73EBD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Зорана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Михајловић</w:t>
      </w:r>
      <w:proofErr w:type="spellEnd"/>
      <w:r w:rsidRPr="00A6684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6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2EBCB0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099895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НАПОМЕНА ИЗДАВАЧА:</w:t>
      </w:r>
    </w:p>
    <w:p w14:paraId="042F748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("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25/2015),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1, а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замењен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новим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члан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- 25/2015-83).</w:t>
      </w:r>
    </w:p>
    <w:p w14:paraId="2B9553AE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("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2/2016),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измењени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2 ,</w:t>
      </w:r>
      <w:proofErr w:type="gram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брисан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2. и 3.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- 2/2016-15).</w:t>
      </w:r>
    </w:p>
    <w:p w14:paraId="1AB7F362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("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44/2017),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измењени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су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</w:t>
      </w:r>
      <w:r w:rsidRPr="00A6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2 -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забрањених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POPs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1-3.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- 44/2017-50).</w:t>
      </w:r>
    </w:p>
    <w:p w14:paraId="1E00C0C8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Правилником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("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9/2020),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2 -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Листа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забрањених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POPs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супстанци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1. и 2.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- 9/2020-164).</w:t>
      </w:r>
    </w:p>
    <w:p w14:paraId="1DF08BC1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допунама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ограничењима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забранама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производње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стављања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промет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коришћења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хемикалија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("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Службени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гласник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РС",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број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57/2022),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измењен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1. и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Део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2,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односно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замењен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је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новим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прилогом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види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чл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1. и 2. </w:t>
      </w:r>
      <w:proofErr w:type="spellStart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>Правилника</w:t>
      </w:r>
      <w:proofErr w:type="spellEnd"/>
      <w:r w:rsidRPr="00A668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- 57/2022-9).</w:t>
      </w:r>
    </w:p>
    <w:p w14:paraId="302E2F73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6DF1B6D" w14:textId="77777777" w:rsidR="005B0FD3" w:rsidRPr="00A66846" w:rsidRDefault="00000000" w:rsidP="00A668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846">
        <w:rPr>
          <w:rFonts w:ascii="Times New Roman" w:hAnsi="Times New Roman" w:cs="Times New Roman"/>
          <w:color w:val="000000"/>
          <w:sz w:val="24"/>
          <w:szCs w:val="24"/>
        </w:rPr>
        <w:t>Прилози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6"/>
        <w:gridCol w:w="7801"/>
      </w:tblGrid>
      <w:tr w:rsidR="005B0FD3" w:rsidRPr="00A66846" w14:paraId="1E0D12BE" w14:textId="77777777">
        <w:trPr>
          <w:trHeight w:val="90"/>
          <w:tblCellSpacing w:w="0" w:type="auto"/>
        </w:trPr>
        <w:tc>
          <w:tcPr>
            <w:tcW w:w="1440" w:type="dxa"/>
          </w:tcPr>
          <w:p w14:paraId="682C1DD4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Прилог</w:t>
            </w:r>
            <w:proofErr w:type="spellEnd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12960" w:type="dxa"/>
          </w:tcPr>
          <w:p w14:paraId="7F814A51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1.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Листа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ограничења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забрана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производње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стављања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у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промет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коришћења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одређених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опасних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супстанци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смеша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или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производа</w:t>
              </w:r>
              <w:proofErr w:type="spellEnd"/>
            </w:hyperlink>
          </w:p>
        </w:tc>
      </w:tr>
      <w:tr w:rsidR="005B0FD3" w:rsidRPr="00A66846" w14:paraId="663EC728" w14:textId="77777777">
        <w:trPr>
          <w:trHeight w:val="90"/>
          <w:tblCellSpacing w:w="0" w:type="auto"/>
        </w:trPr>
        <w:tc>
          <w:tcPr>
            <w:tcW w:w="1440" w:type="dxa"/>
          </w:tcPr>
          <w:p w14:paraId="7694CCAD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0" w:type="dxa"/>
          </w:tcPr>
          <w:p w14:paraId="457CF7E4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2.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Списак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супстанци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које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класификоване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у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одређене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класе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опасности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или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припадају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истој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групи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једињења</w:t>
              </w:r>
              <w:proofErr w:type="spellEnd"/>
            </w:hyperlink>
          </w:p>
        </w:tc>
      </w:tr>
      <w:tr w:rsidR="005B0FD3" w:rsidRPr="00A66846" w14:paraId="22E4E638" w14:textId="77777777">
        <w:trPr>
          <w:trHeight w:val="90"/>
          <w:tblCellSpacing w:w="0" w:type="auto"/>
        </w:trPr>
        <w:tc>
          <w:tcPr>
            <w:tcW w:w="1440" w:type="dxa"/>
          </w:tcPr>
          <w:p w14:paraId="116B47DD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0" w:type="dxa"/>
          </w:tcPr>
          <w:p w14:paraId="5BB0A633" w14:textId="77777777" w:rsidR="005B0FD3" w:rsidRPr="00A66846" w:rsidRDefault="00000000" w:rsidP="00A668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Брисан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Део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3.</w:t>
            </w: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Посебна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правила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производа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који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садрже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азбест</w:t>
            </w:r>
            <w:proofErr w:type="spellEnd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види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члан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Правилника</w:t>
            </w:r>
            <w:proofErr w:type="spellEnd"/>
            <w:r w:rsidRPr="00A668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- 2/2016-15)</w:t>
            </w:r>
          </w:p>
        </w:tc>
      </w:tr>
      <w:tr w:rsidR="005B0FD3" w:rsidRPr="00A66846" w14:paraId="0FA0BF65" w14:textId="77777777">
        <w:trPr>
          <w:trHeight w:val="90"/>
          <w:tblCellSpacing w:w="0" w:type="auto"/>
        </w:trPr>
        <w:tc>
          <w:tcPr>
            <w:tcW w:w="1440" w:type="dxa"/>
          </w:tcPr>
          <w:p w14:paraId="4260B734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0" w:type="dxa"/>
          </w:tcPr>
          <w:p w14:paraId="13611CF6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0FD3" w:rsidRPr="00A66846" w14:paraId="6E0452B6" w14:textId="77777777">
        <w:trPr>
          <w:trHeight w:val="90"/>
          <w:tblCellSpacing w:w="0" w:type="auto"/>
        </w:trPr>
        <w:tc>
          <w:tcPr>
            <w:tcW w:w="1440" w:type="dxa"/>
          </w:tcPr>
          <w:p w14:paraId="24DB37BF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Прилог</w:t>
            </w:r>
            <w:proofErr w:type="spellEnd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2960" w:type="dxa"/>
          </w:tcPr>
          <w:p w14:paraId="08F65AC1" w14:textId="77777777" w:rsidR="005B0FD3" w:rsidRPr="00A66846" w:rsidRDefault="00000000" w:rsidP="00A668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Листа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забрањених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РОРѕ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супстанци</w:t>
              </w:r>
              <w:proofErr w:type="spellEnd"/>
            </w:hyperlink>
          </w:p>
        </w:tc>
      </w:tr>
      <w:tr w:rsidR="005B0FD3" w:rsidRPr="00A66846" w14:paraId="60F15E76" w14:textId="77777777">
        <w:trPr>
          <w:trHeight w:val="90"/>
          <w:tblCellSpacing w:w="0" w:type="auto"/>
        </w:trPr>
        <w:tc>
          <w:tcPr>
            <w:tcW w:w="1440" w:type="dxa"/>
          </w:tcPr>
          <w:p w14:paraId="36E5FD97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0" w:type="dxa"/>
          </w:tcPr>
          <w:p w14:paraId="303E4BDE" w14:textId="77777777" w:rsidR="005B0FD3" w:rsidRPr="00A66846" w:rsidRDefault="00000000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0FD3" w:rsidRPr="00A66846" w14:paraId="5E49DC9E" w14:textId="77777777">
        <w:trPr>
          <w:trHeight w:val="90"/>
          <w:tblCellSpacing w:w="0" w:type="auto"/>
        </w:trPr>
        <w:tc>
          <w:tcPr>
            <w:tcW w:w="1440" w:type="dxa"/>
          </w:tcPr>
          <w:p w14:paraId="26C1B467" w14:textId="77777777" w:rsidR="005B0FD3" w:rsidRPr="00A66846" w:rsidRDefault="005B0FD3" w:rsidP="00A66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9D98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Прилог</w:t>
            </w:r>
            <w:proofErr w:type="spellEnd"/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12960" w:type="dxa"/>
          </w:tcPr>
          <w:p w14:paraId="60D4C9AD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1.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Листа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А: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максимално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дозвољене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вредности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садржаја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VOC у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премазима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(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боје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лакови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)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који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наносе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на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зграде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њихову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опрему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уградне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делове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Листа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Б: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максимaлно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дозвољене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вредности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садржаја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VOC у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средствима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премазима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репарацију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друмских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возила</w:t>
              </w:r>
              <w:proofErr w:type="spellEnd"/>
            </w:hyperlink>
          </w:p>
        </w:tc>
      </w:tr>
      <w:tr w:rsidR="005B0FD3" w:rsidRPr="00A66846" w14:paraId="602E83DC" w14:textId="77777777">
        <w:trPr>
          <w:trHeight w:val="90"/>
          <w:tblCellSpacing w:w="0" w:type="auto"/>
        </w:trPr>
        <w:tc>
          <w:tcPr>
            <w:tcW w:w="1440" w:type="dxa"/>
          </w:tcPr>
          <w:p w14:paraId="52A19362" w14:textId="77777777" w:rsidR="005B0FD3" w:rsidRPr="00A66846" w:rsidRDefault="00000000" w:rsidP="00A6684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0" w:type="dxa"/>
          </w:tcPr>
          <w:p w14:paraId="1B9FE55B" w14:textId="77777777" w:rsidR="005B0FD3" w:rsidRPr="00A66846" w:rsidRDefault="00000000" w:rsidP="00A668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Део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2.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Дефиниције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подкатегорија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премаза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(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боје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лакови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)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који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се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наносе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на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зграде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њихову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опрему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и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уградне</w:t>
              </w:r>
              <w:proofErr w:type="spellEnd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Pr="00A66846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делове</w:t>
              </w:r>
              <w:proofErr w:type="spellEnd"/>
            </w:hyperlink>
          </w:p>
        </w:tc>
      </w:tr>
    </w:tbl>
    <w:p w14:paraId="73858AC7" w14:textId="77777777" w:rsidR="005B0FD3" w:rsidRPr="00A66846" w:rsidRDefault="00000000" w:rsidP="00A668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68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5B0FD3" w:rsidRPr="00A668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3"/>
    <w:rsid w:val="005B0FD3"/>
    <w:rsid w:val="00A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8F58"/>
  <w15:docId w15:val="{75D3E5EF-93D9-40A3-B438-FEA047FE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3-d1.htm&amp;doctype=reg&amp;x-filename=true&amp;regactid=433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2.htm&amp;doctype=reg&amp;x-filename=true&amp;regactid=433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1-d2.htm&amp;doctype=reg&amp;x-filename=true&amp;regactid=4339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p1-d1.htm&amp;doctype=reg&amp;x-filename=true&amp;regactid=4339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p3-d2.htm&amp;doctype=reg&amp;x-filename=true&amp;regactid=433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2572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Joksimovic</dc:creator>
  <cp:lastModifiedBy>Snezana Joksimovic</cp:lastModifiedBy>
  <cp:revision>2</cp:revision>
  <dcterms:created xsi:type="dcterms:W3CDTF">2022-11-17T13:56:00Z</dcterms:created>
  <dcterms:modified xsi:type="dcterms:W3CDTF">2022-11-17T13:56:00Z</dcterms:modified>
</cp:coreProperties>
</file>