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A18E" w14:textId="77777777" w:rsidR="008458EF" w:rsidRDefault="00000000" w:rsidP="005D47C6">
      <w:pPr>
        <w:spacing w:after="150"/>
        <w:jc w:val="right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14:paraId="4FF78CD1" w14:textId="77777777" w:rsidR="008458EF" w:rsidRDefault="00000000" w:rsidP="005D47C6">
      <w:pPr>
        <w:spacing w:after="150"/>
        <w:jc w:val="right"/>
      </w:pPr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14:paraId="66E20BA9" w14:textId="77777777" w:rsidR="008458EF" w:rsidRDefault="00000000">
      <w:pPr>
        <w:spacing w:after="150"/>
      </w:pPr>
      <w:r>
        <w:rPr>
          <w:color w:val="000000"/>
        </w:rPr>
        <w:t> </w:t>
      </w:r>
    </w:p>
    <w:p w14:paraId="08E63527" w14:textId="77777777" w:rsidR="008458EF" w:rsidRDefault="00000000" w:rsidP="005D47C6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хемикалијама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36/09, 88/10, 92/11, 93/12 и 25/15)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101/07, 65/08, 16/11, 68/12 – УС, 72/12, 7/14 – УС и 44/14),</w:t>
      </w:r>
    </w:p>
    <w:p w14:paraId="0291DC15" w14:textId="77777777" w:rsidR="008458EF" w:rsidRDefault="00000000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</w:p>
    <w:p w14:paraId="30B4CCF9" w14:textId="77777777" w:rsidR="008458EF" w:rsidRDefault="00000000">
      <w:pPr>
        <w:spacing w:after="225"/>
        <w:jc w:val="center"/>
      </w:pPr>
      <w:r>
        <w:rPr>
          <w:b/>
          <w:color w:val="000000"/>
        </w:rPr>
        <w:t>ЛИСТУ</w:t>
      </w:r>
    </w:p>
    <w:p w14:paraId="232840E8" w14:textId="77777777" w:rsidR="008458EF" w:rsidRDefault="00000000">
      <w:pPr>
        <w:spacing w:after="150"/>
        <w:jc w:val="center"/>
      </w:pPr>
      <w:proofErr w:type="spellStart"/>
      <w:r>
        <w:rPr>
          <w:b/>
          <w:color w:val="000000"/>
        </w:rPr>
        <w:t>супстанци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кандидата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Листу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супстанци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изазивају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забринутост</w:t>
      </w:r>
      <w:proofErr w:type="spellEnd"/>
    </w:p>
    <w:p w14:paraId="5A4EC398" w14:textId="77777777" w:rsidR="008458EF" w:rsidRDefault="00000000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22.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2016, 22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20.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2018, 86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2021, 83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29.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2023.</w:t>
      </w:r>
    </w:p>
    <w:p w14:paraId="1AB28AB8" w14:textId="77777777" w:rsidR="008458EF" w:rsidRDefault="00000000">
      <w:pPr>
        <w:spacing w:after="120"/>
        <w:jc w:val="center"/>
      </w:pPr>
      <w:r>
        <w:rPr>
          <w:color w:val="000000"/>
        </w:rPr>
        <w:t>I</w:t>
      </w:r>
    </w:p>
    <w:p w14:paraId="4E8068EB" w14:textId="77777777" w:rsidR="008458EF" w:rsidRDefault="00000000">
      <w:pPr>
        <w:spacing w:after="150"/>
      </w:pPr>
      <w:r>
        <w:rPr>
          <w:b/>
          <w:color w:val="000000"/>
        </w:rPr>
        <w:t>206-400-3</w:t>
      </w:r>
      <w:r>
        <w:rPr>
          <w:rFonts w:ascii="Calibri"/>
          <w:b/>
          <w:color w:val="000000"/>
          <w:vertAlign w:val="superscript"/>
        </w:rPr>
        <w:t>*</w:t>
      </w:r>
    </w:p>
    <w:p w14:paraId="2F45E26D" w14:textId="77777777" w:rsidR="008458EF" w:rsidRDefault="00000000">
      <w:pPr>
        <w:spacing w:after="150"/>
      </w:pPr>
      <w:r>
        <w:rPr>
          <w:b/>
          <w:color w:val="000000"/>
        </w:rPr>
        <w:t>335-76-2</w:t>
      </w:r>
      <w:r>
        <w:rPr>
          <w:rFonts w:ascii="Calibri"/>
          <w:b/>
          <w:color w:val="000000"/>
          <w:vertAlign w:val="superscript"/>
        </w:rPr>
        <w:t>*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77"/>
        <w:gridCol w:w="3804"/>
        <w:gridCol w:w="490"/>
        <w:gridCol w:w="715"/>
        <w:gridCol w:w="2074"/>
        <w:gridCol w:w="1232"/>
      </w:tblGrid>
      <w:tr w:rsidR="008458EF" w14:paraId="613EF8EC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C4E6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Редни</w:t>
            </w:r>
            <w:proofErr w:type="spellEnd"/>
          </w:p>
          <w:p w14:paraId="1E27D6D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број</w:t>
            </w:r>
            <w:proofErr w:type="spellEnd"/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9329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Назив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супстанце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6D82B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EC </w:t>
            </w:r>
            <w:proofErr w:type="spellStart"/>
            <w:r>
              <w:rPr>
                <w:color w:val="000000"/>
              </w:rPr>
              <w:t>број</w:t>
            </w:r>
            <w:proofErr w:type="spellEnd"/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FD9A4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CAS </w:t>
            </w:r>
            <w:proofErr w:type="spellStart"/>
            <w:r>
              <w:rPr>
                <w:color w:val="000000"/>
              </w:rPr>
              <w:t>брoj</w:t>
            </w:r>
            <w:proofErr w:type="spellEnd"/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D314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Поједини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начини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коришћења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7922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Разлог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забринутост</w:t>
            </w:r>
            <w:proofErr w:type="spellEnd"/>
          </w:p>
        </w:tc>
      </w:tr>
      <w:tr w:rsidR="008458EF" w14:paraId="0100627E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06142" w14:textId="77777777" w:rsidR="008458EF" w:rsidRDefault="00000000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FED8F" w14:textId="77777777" w:rsidR="008458EF" w:rsidRDefault="00000000">
            <w:pPr>
              <w:spacing w:after="150"/>
            </w:pPr>
            <w:r>
              <w:rPr>
                <w:color w:val="000000"/>
              </w:rPr>
              <w:t>4,4’-</w:t>
            </w:r>
            <w:proofErr w:type="gramStart"/>
            <w:r>
              <w:rPr>
                <w:color w:val="000000"/>
              </w:rPr>
              <w:t>диаминодифенилметан;</w:t>
            </w:r>
            <w:proofErr w:type="gramEnd"/>
          </w:p>
          <w:p w14:paraId="46492C7D" w14:textId="77777777" w:rsidR="008458EF" w:rsidRDefault="00000000">
            <w:pPr>
              <w:spacing w:after="150"/>
            </w:pPr>
            <w:r>
              <w:rPr>
                <w:color w:val="000000"/>
              </w:rPr>
              <w:t>4,4’-метилендианилин MDA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C9154" w14:textId="77777777" w:rsidR="008458EF" w:rsidRDefault="00000000">
            <w:pPr>
              <w:spacing w:after="150"/>
            </w:pPr>
            <w:r>
              <w:rPr>
                <w:color w:val="000000"/>
              </w:rPr>
              <w:t>202-974-4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FF5CB" w14:textId="77777777" w:rsidR="008458EF" w:rsidRDefault="00000000">
            <w:pPr>
              <w:spacing w:after="150"/>
            </w:pPr>
            <w:r>
              <w:rPr>
                <w:color w:val="000000"/>
              </w:rPr>
              <w:t>101-77-9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54204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полиуретана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очвршћивач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епокси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смола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текстилној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кожној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грађевинарству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аутоиндустрији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азобоја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лепкова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2707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10BC5017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F1B2C" w14:textId="77777777" w:rsidR="008458EF" w:rsidRDefault="00000000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21E95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5-terc-бутил-2,4,6- </w:t>
            </w:r>
            <w:proofErr w:type="spellStart"/>
            <w:r>
              <w:rPr>
                <w:color w:val="000000"/>
              </w:rPr>
              <w:t>тринитро</w:t>
            </w:r>
            <w:proofErr w:type="spellEnd"/>
            <w:r>
              <w:rPr>
                <w:color w:val="000000"/>
              </w:rPr>
              <w:t>-m-</w:t>
            </w:r>
            <w:proofErr w:type="spellStart"/>
            <w:proofErr w:type="gramStart"/>
            <w:r>
              <w:rPr>
                <w:color w:val="000000"/>
              </w:rPr>
              <w:t>ксилен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336C16E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Мошусни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ксилен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86DB2" w14:textId="77777777" w:rsidR="008458EF" w:rsidRDefault="00000000">
            <w:pPr>
              <w:spacing w:after="150"/>
            </w:pPr>
            <w:r>
              <w:rPr>
                <w:color w:val="000000"/>
              </w:rPr>
              <w:t>201-329-4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51936" w14:textId="77777777" w:rsidR="008458EF" w:rsidRDefault="00000000">
            <w:pPr>
              <w:spacing w:after="150"/>
            </w:pPr>
            <w:r>
              <w:rPr>
                <w:color w:val="000000"/>
              </w:rPr>
              <w:t>81-15-2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4F466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неким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земљама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мириса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појачивач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мириса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козметици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средствима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чишћење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омекшивачима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тканине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средствима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хигијену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детергентима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мирисним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уљима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мирисним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свећама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0C75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вПвБ</w:t>
            </w:r>
            <w:proofErr w:type="spellEnd"/>
          </w:p>
        </w:tc>
      </w:tr>
      <w:tr w:rsidR="008458EF" w14:paraId="307C53CD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94305" w14:textId="77777777" w:rsidR="008458EF" w:rsidRDefault="00000000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CE74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Хлоровани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алкани</w:t>
            </w:r>
            <w:proofErr w:type="spellEnd"/>
            <w:r>
              <w:rPr>
                <w:color w:val="000000"/>
              </w:rPr>
              <w:t xml:space="preserve">, C10-13; </w:t>
            </w:r>
            <w:proofErr w:type="spellStart"/>
            <w:r>
              <w:rPr>
                <w:color w:val="000000"/>
              </w:rPr>
              <w:t>Кратак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ланац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хлорованих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парафина</w:t>
            </w:r>
            <w:proofErr w:type="spellEnd"/>
          </w:p>
          <w:p w14:paraId="16F1DED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хлоровани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парафини</w:t>
            </w:r>
            <w:proofErr w:type="spellEnd"/>
            <w:r>
              <w:rPr>
                <w:color w:val="000000"/>
              </w:rPr>
              <w:t>, C10-13</w:t>
            </w:r>
          </w:p>
          <w:p w14:paraId="57FFD472" w14:textId="77777777" w:rsidR="008458EF" w:rsidRDefault="00000000">
            <w:pPr>
              <w:spacing w:after="150"/>
            </w:pPr>
            <w:r>
              <w:rPr>
                <w:color w:val="000000"/>
              </w:rPr>
              <w:t>(SCCP)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6058A" w14:textId="77777777" w:rsidR="008458EF" w:rsidRDefault="00000000">
            <w:pPr>
              <w:spacing w:after="150"/>
            </w:pPr>
            <w:r>
              <w:rPr>
                <w:color w:val="000000"/>
              </w:rPr>
              <w:t>287-476-5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F36BC" w14:textId="77777777" w:rsidR="008458EF" w:rsidRDefault="00000000">
            <w:pPr>
              <w:spacing w:after="150"/>
            </w:pPr>
            <w:r>
              <w:rPr>
                <w:color w:val="000000"/>
              </w:rPr>
              <w:t>85535-84-8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3753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Пластификатор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(PVC), </w:t>
            </w:r>
            <w:proofErr w:type="spellStart"/>
            <w:r>
              <w:rPr>
                <w:color w:val="000000"/>
              </w:rPr>
              <w:t>ретардер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пламена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кожу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текстил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гуме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лепка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53558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ПБТ; </w:t>
            </w:r>
            <w:proofErr w:type="spellStart"/>
            <w:r>
              <w:rPr>
                <w:color w:val="000000"/>
              </w:rPr>
              <w:t>вПвБ</w:t>
            </w:r>
            <w:proofErr w:type="spellEnd"/>
          </w:p>
        </w:tc>
      </w:tr>
      <w:tr w:rsidR="008458EF" w14:paraId="6D16FFE6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7A95A" w14:textId="77777777" w:rsidR="008458EF" w:rsidRDefault="00000000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8BF4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Антрацен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F01FA" w14:textId="77777777" w:rsidR="008458EF" w:rsidRDefault="00000000">
            <w:pPr>
              <w:spacing w:after="150"/>
            </w:pPr>
            <w:r>
              <w:rPr>
                <w:color w:val="000000"/>
              </w:rPr>
              <w:t>204-371-1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B9EF8" w14:textId="77777777" w:rsidR="008458EF" w:rsidRDefault="00000000">
            <w:pPr>
              <w:spacing w:after="150"/>
            </w:pPr>
            <w:r>
              <w:rPr>
                <w:color w:val="000000"/>
              </w:rPr>
              <w:t>120-12-7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E976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Сировина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синтезу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хемикалија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антраценских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уља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пиротехничких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средстава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плуте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пластичним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гуменим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39925" w14:textId="77777777" w:rsidR="008458EF" w:rsidRDefault="00000000">
            <w:pPr>
              <w:spacing w:after="150"/>
            </w:pPr>
            <w:r>
              <w:rPr>
                <w:color w:val="000000"/>
              </w:rPr>
              <w:t>ПБТ</w:t>
            </w:r>
          </w:p>
        </w:tc>
      </w:tr>
      <w:tr w:rsidR="008458EF" w14:paraId="56129931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40421" w14:textId="77777777" w:rsidR="008458EF" w:rsidRDefault="00000000">
            <w:pPr>
              <w:spacing w:after="150"/>
            </w:pPr>
            <w:r>
              <w:rPr>
                <w:color w:val="000000"/>
              </w:rPr>
              <w:t>5.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F3D47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Бензил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бутил</w:t>
            </w:r>
            <w:proofErr w:type="spellEnd"/>
            <w:r>
              <w:rPr>
                <w:color w:val="000000"/>
              </w:rPr>
              <w:t xml:space="preserve"> -</w:t>
            </w:r>
            <w:proofErr w:type="spellStart"/>
            <w:r>
              <w:rPr>
                <w:color w:val="000000"/>
              </w:rPr>
              <w:t>фталат</w:t>
            </w:r>
            <w:proofErr w:type="spellEnd"/>
            <w:r>
              <w:rPr>
                <w:color w:val="000000"/>
              </w:rPr>
              <w:t xml:space="preserve"> (BBP)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EBE17" w14:textId="77777777" w:rsidR="008458EF" w:rsidRDefault="00000000">
            <w:pPr>
              <w:spacing w:after="150"/>
            </w:pPr>
            <w:r>
              <w:rPr>
                <w:color w:val="000000"/>
              </w:rPr>
              <w:t>201-622-7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F1E0B" w14:textId="77777777" w:rsidR="008458EF" w:rsidRDefault="00000000">
            <w:pPr>
              <w:spacing w:after="150"/>
            </w:pPr>
            <w:r>
              <w:rPr>
                <w:color w:val="000000"/>
              </w:rPr>
              <w:t>85-68-7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073D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Пластификатор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PVC, </w:t>
            </w:r>
            <w:proofErr w:type="spellStart"/>
            <w:r>
              <w:rPr>
                <w:color w:val="000000"/>
              </w:rPr>
              <w:t>синтетичке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гуме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кожу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адхезивима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бојама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пресвлачење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текстила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изолацију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жица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материјалима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паковање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91C6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3CA0B138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BD2A1" w14:textId="77777777" w:rsidR="008458EF" w:rsidRDefault="00000000">
            <w:pPr>
              <w:spacing w:after="150"/>
            </w:pPr>
            <w:r>
              <w:rPr>
                <w:color w:val="000000"/>
              </w:rPr>
              <w:t>6.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C3E8E" w14:textId="77777777" w:rsidR="008458EF" w:rsidRDefault="00000000">
            <w:pPr>
              <w:spacing w:after="150"/>
            </w:pPr>
            <w:r>
              <w:rPr>
                <w:color w:val="000000"/>
              </w:rPr>
              <w:t>bis(2-етилхексил)-</w:t>
            </w:r>
            <w:proofErr w:type="spellStart"/>
            <w:proofErr w:type="gramStart"/>
            <w:r>
              <w:rPr>
                <w:color w:val="000000"/>
              </w:rPr>
              <w:t>фталат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7B98C62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</w:t>
            </w:r>
            <w:proofErr w:type="spellEnd"/>
            <w:r>
              <w:rPr>
                <w:color w:val="000000"/>
              </w:rPr>
              <w:t>-(2-етилхексил)-</w:t>
            </w:r>
            <w:proofErr w:type="spellStart"/>
            <w:r>
              <w:rPr>
                <w:color w:val="000000"/>
              </w:rPr>
              <w:t>фталат</w:t>
            </w:r>
            <w:proofErr w:type="spellEnd"/>
            <w:r>
              <w:rPr>
                <w:color w:val="000000"/>
              </w:rPr>
              <w:t>; (DEHP)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65D3F" w14:textId="77777777" w:rsidR="008458EF" w:rsidRDefault="00000000">
            <w:pPr>
              <w:spacing w:after="150"/>
            </w:pPr>
            <w:r>
              <w:rPr>
                <w:color w:val="000000"/>
              </w:rPr>
              <w:t>204-211-0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411A1" w14:textId="77777777" w:rsidR="008458EF" w:rsidRDefault="00000000">
            <w:pPr>
              <w:spacing w:after="150"/>
            </w:pPr>
            <w:r>
              <w:rPr>
                <w:color w:val="000000"/>
              </w:rPr>
              <w:t>117-81-7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51BD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Пластификатор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PVC, </w:t>
            </w:r>
            <w:proofErr w:type="spellStart"/>
            <w:r>
              <w:rPr>
                <w:color w:val="000000"/>
              </w:rPr>
              <w:t>синтетичке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гуме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синтетичку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кожу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пресвлачење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изолацију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AC6F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репродукцију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5180288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Подједнак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забринутости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могуће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средину</w:t>
            </w:r>
            <w:proofErr w:type="spellEnd"/>
          </w:p>
        </w:tc>
      </w:tr>
      <w:tr w:rsidR="008458EF" w14:paraId="17E5CDB9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B7ED1" w14:textId="77777777" w:rsidR="008458EF" w:rsidRDefault="00000000">
            <w:pPr>
              <w:spacing w:after="150"/>
            </w:pPr>
            <w:r>
              <w:rPr>
                <w:color w:val="000000"/>
              </w:rPr>
              <w:t>7.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D1115" w14:textId="77777777" w:rsidR="008458EF" w:rsidRDefault="00000000">
            <w:pPr>
              <w:spacing w:after="150"/>
            </w:pPr>
            <w:r>
              <w:rPr>
                <w:color w:val="000000"/>
              </w:rPr>
              <w:t>bis(</w:t>
            </w:r>
            <w:proofErr w:type="spellStart"/>
            <w:r>
              <w:rPr>
                <w:color w:val="000000"/>
              </w:rPr>
              <w:t>трибутилкалај</w:t>
            </w:r>
            <w:proofErr w:type="spellEnd"/>
            <w:r>
              <w:rPr>
                <w:color w:val="000000"/>
              </w:rPr>
              <w:t>)</w:t>
            </w:r>
            <w:proofErr w:type="spellStart"/>
            <w:r>
              <w:rPr>
                <w:color w:val="000000"/>
              </w:rPr>
              <w:t>оксид</w:t>
            </w:r>
            <w:proofErr w:type="spellEnd"/>
            <w:r>
              <w:rPr>
                <w:color w:val="000000"/>
              </w:rPr>
              <w:t xml:space="preserve"> (TBTO)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547E5" w14:textId="77777777" w:rsidR="008458EF" w:rsidRDefault="00000000">
            <w:pPr>
              <w:spacing w:after="150"/>
            </w:pPr>
            <w:r>
              <w:rPr>
                <w:color w:val="000000"/>
              </w:rPr>
              <w:t>200-268-0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3D9EF" w14:textId="77777777" w:rsidR="008458EF" w:rsidRDefault="00000000">
            <w:pPr>
              <w:spacing w:after="150"/>
            </w:pPr>
            <w:r>
              <w:rPr>
                <w:color w:val="000000"/>
              </w:rPr>
              <w:t>56-35-9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C731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Катализатор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полимеризације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бојама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дрвета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78429" w14:textId="77777777" w:rsidR="008458EF" w:rsidRDefault="00000000">
            <w:pPr>
              <w:spacing w:after="150"/>
            </w:pPr>
            <w:r>
              <w:rPr>
                <w:color w:val="000000"/>
              </w:rPr>
              <w:t>ПБТ</w:t>
            </w:r>
          </w:p>
        </w:tc>
      </w:tr>
      <w:tr w:rsidR="008458EF" w14:paraId="21DBECBC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1E7DB" w14:textId="77777777" w:rsidR="008458EF" w:rsidRDefault="00000000">
            <w:pPr>
              <w:spacing w:after="150"/>
            </w:pPr>
            <w:r>
              <w:rPr>
                <w:color w:val="000000"/>
              </w:rPr>
              <w:t>8.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8987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Кобалт-дихлорид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F151A" w14:textId="77777777" w:rsidR="008458EF" w:rsidRDefault="00000000">
            <w:pPr>
              <w:spacing w:after="150"/>
            </w:pPr>
            <w:r>
              <w:rPr>
                <w:color w:val="000000"/>
              </w:rPr>
              <w:t>231-589-4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985E6" w14:textId="77777777" w:rsidR="008458EF" w:rsidRDefault="00000000">
            <w:pPr>
              <w:spacing w:after="150"/>
            </w:pPr>
            <w:r>
              <w:rPr>
                <w:color w:val="000000"/>
              </w:rPr>
              <w:t>7646-79-9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2A15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Индикатор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влаге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силикагелу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маске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пигмената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стакла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керамичке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импрегнацију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папира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катализатор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4902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  <w:r>
              <w:rPr>
                <w:color w:val="000000"/>
              </w:rPr>
              <w:t>,</w:t>
            </w:r>
          </w:p>
          <w:p w14:paraId="55BBD4B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2F76E72D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5BEFE" w14:textId="77777777" w:rsidR="008458EF" w:rsidRDefault="00000000">
            <w:pPr>
              <w:spacing w:after="150"/>
            </w:pPr>
            <w:r>
              <w:rPr>
                <w:color w:val="000000"/>
              </w:rPr>
              <w:t>9.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CCFD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Диарсен-пентоксид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D71F3" w14:textId="77777777" w:rsidR="008458EF" w:rsidRDefault="00000000">
            <w:pPr>
              <w:spacing w:after="150"/>
            </w:pPr>
            <w:r>
              <w:rPr>
                <w:color w:val="000000"/>
              </w:rPr>
              <w:t>215-116-9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935C5" w14:textId="77777777" w:rsidR="008458EF" w:rsidRDefault="00000000">
            <w:pPr>
              <w:spacing w:after="150"/>
            </w:pPr>
            <w:r>
              <w:rPr>
                <w:color w:val="000000"/>
              </w:rPr>
              <w:t>1303-28-2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08CC7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бојење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штампање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металургији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средствима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текстила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дрвета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5695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Карциногеност</w:t>
            </w:r>
            <w:proofErr w:type="spellEnd"/>
          </w:p>
        </w:tc>
      </w:tr>
      <w:tr w:rsidR="008458EF" w14:paraId="4E7591CB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F8894" w14:textId="77777777" w:rsidR="008458EF" w:rsidRDefault="00000000">
            <w:pPr>
              <w:spacing w:after="150"/>
            </w:pPr>
            <w:r>
              <w:rPr>
                <w:color w:val="000000"/>
              </w:rPr>
              <w:t>10.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790C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Диарсен-триоксид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AC5D7" w14:textId="77777777" w:rsidR="008458EF" w:rsidRDefault="00000000">
            <w:pPr>
              <w:spacing w:after="150"/>
            </w:pPr>
            <w:r>
              <w:rPr>
                <w:color w:val="000000"/>
              </w:rPr>
              <w:t>215-481-4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499E1" w14:textId="77777777" w:rsidR="008458EF" w:rsidRDefault="00000000">
            <w:pPr>
              <w:spacing w:after="150"/>
            </w:pPr>
            <w:r>
              <w:rPr>
                <w:color w:val="000000"/>
              </w:rPr>
              <w:t>1327-53-3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01F3C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специјалног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стакла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влакана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средствима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дрвета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B1A1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341986F0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6E89F" w14:textId="77777777" w:rsidR="008458EF" w:rsidRDefault="00000000">
            <w:pPr>
              <w:spacing w:after="150"/>
            </w:pPr>
            <w:r>
              <w:rPr>
                <w:color w:val="000000"/>
              </w:rPr>
              <w:t>11.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6E75C" w14:textId="77777777" w:rsidR="008458EF" w:rsidRDefault="00000000">
            <w:pPr>
              <w:spacing w:after="150"/>
            </w:pPr>
            <w:r>
              <w:rPr>
                <w:color w:val="000000"/>
              </w:rPr>
              <w:t>Дибутил-</w:t>
            </w:r>
            <w:proofErr w:type="gramStart"/>
            <w:r>
              <w:rPr>
                <w:color w:val="000000"/>
              </w:rPr>
              <w:t>фталат(</w:t>
            </w:r>
            <w:proofErr w:type="gramEnd"/>
            <w:r>
              <w:rPr>
                <w:color w:val="000000"/>
              </w:rPr>
              <w:t>DBP)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6BF31" w14:textId="77777777" w:rsidR="008458EF" w:rsidRDefault="00000000">
            <w:pPr>
              <w:spacing w:after="150"/>
            </w:pPr>
            <w:r>
              <w:rPr>
                <w:color w:val="000000"/>
              </w:rPr>
              <w:t>201-557-4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17D90" w14:textId="77777777" w:rsidR="008458EF" w:rsidRDefault="00000000">
            <w:pPr>
              <w:spacing w:after="150"/>
            </w:pPr>
            <w:r>
              <w:rPr>
                <w:color w:val="000000"/>
              </w:rPr>
              <w:t>84-74-2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AD11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Пластификатор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PVC, </w:t>
            </w:r>
            <w:proofErr w:type="spellStart"/>
            <w:r>
              <w:rPr>
                <w:color w:val="000000"/>
              </w:rPr>
              <w:t>омекшивач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адхезивима</w:t>
            </w:r>
            <w:proofErr w:type="spellEnd"/>
            <w:r>
              <w:rPr>
                <w:color w:val="000000"/>
              </w:rPr>
              <w:t>,</w:t>
            </w:r>
          </w:p>
          <w:p w14:paraId="14A3EF5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синтетичку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гуме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кожу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пресвлачење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бојама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0C45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66698149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A81B9" w14:textId="77777777" w:rsidR="008458EF" w:rsidRDefault="00000000">
            <w:pPr>
              <w:spacing w:after="150"/>
            </w:pPr>
            <w:r>
              <w:rPr>
                <w:color w:val="000000"/>
              </w:rPr>
              <w:t>12.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F7C8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Хексабромциклододекан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главни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идентификовани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диастероизомери</w:t>
            </w:r>
            <w:proofErr w:type="spellEnd"/>
            <w:r>
              <w:rPr>
                <w:color w:val="000000"/>
              </w:rPr>
              <w:t xml:space="preserve"> HBCDD</w:t>
            </w:r>
          </w:p>
          <w:p w14:paraId="39CA586F" w14:textId="77777777" w:rsidR="008458EF" w:rsidRDefault="00000000">
            <w:pPr>
              <w:spacing w:after="150"/>
            </w:pPr>
            <w:r>
              <w:rPr>
                <w:color w:val="000000"/>
              </w:rPr>
              <w:t>α-</w:t>
            </w:r>
            <w:proofErr w:type="spellStart"/>
            <w:r>
              <w:rPr>
                <w:color w:val="000000"/>
              </w:rPr>
              <w:t>хексабромциклододекан</w:t>
            </w:r>
            <w:proofErr w:type="spellEnd"/>
          </w:p>
          <w:p w14:paraId="22AF761D" w14:textId="77777777" w:rsidR="008458EF" w:rsidRDefault="00000000">
            <w:pPr>
              <w:spacing w:after="150"/>
            </w:pPr>
            <w:r>
              <w:rPr>
                <w:color w:val="000000"/>
              </w:rPr>
              <w:t>ß-</w:t>
            </w:r>
            <w:proofErr w:type="spellStart"/>
            <w:r>
              <w:rPr>
                <w:color w:val="000000"/>
              </w:rPr>
              <w:t>хексабромциклододекан</w:t>
            </w:r>
            <w:proofErr w:type="spellEnd"/>
          </w:p>
          <w:p w14:paraId="4052FD91" w14:textId="77777777" w:rsidR="008458EF" w:rsidRDefault="00000000">
            <w:pPr>
              <w:spacing w:after="150"/>
            </w:pPr>
            <w:r>
              <w:rPr>
                <w:color w:val="000000"/>
              </w:rPr>
              <w:t>ɣ-</w:t>
            </w:r>
            <w:proofErr w:type="spellStart"/>
            <w:r>
              <w:rPr>
                <w:color w:val="000000"/>
              </w:rPr>
              <w:t>хексабромциклододекан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68502" w14:textId="77777777" w:rsidR="008458EF" w:rsidRDefault="00000000">
            <w:pPr>
              <w:spacing w:after="150"/>
            </w:pPr>
            <w:r>
              <w:rPr>
                <w:color w:val="000000"/>
              </w:rPr>
              <w:t>247-148-4 221-695-9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975B2" w14:textId="77777777" w:rsidR="008458EF" w:rsidRDefault="00000000">
            <w:pPr>
              <w:spacing w:after="150"/>
            </w:pPr>
            <w:r>
              <w:rPr>
                <w:color w:val="000000"/>
              </w:rPr>
              <w:t>25637-99-4</w:t>
            </w:r>
          </w:p>
          <w:p w14:paraId="3FE4EA95" w14:textId="77777777" w:rsidR="008458EF" w:rsidRDefault="00000000">
            <w:pPr>
              <w:spacing w:after="150"/>
            </w:pPr>
            <w:r>
              <w:rPr>
                <w:color w:val="000000"/>
              </w:rPr>
              <w:t>3194-55-6</w:t>
            </w:r>
          </w:p>
          <w:p w14:paraId="4C082374" w14:textId="77777777" w:rsidR="008458EF" w:rsidRDefault="00000000">
            <w:pPr>
              <w:spacing w:after="150"/>
            </w:pPr>
            <w:r>
              <w:rPr>
                <w:color w:val="000000"/>
              </w:rPr>
              <w:t>134237-51-7</w:t>
            </w:r>
          </w:p>
          <w:p w14:paraId="6F45045C" w14:textId="77777777" w:rsidR="008458EF" w:rsidRDefault="00000000">
            <w:pPr>
              <w:spacing w:after="150"/>
            </w:pPr>
            <w:r>
              <w:rPr>
                <w:color w:val="000000"/>
              </w:rPr>
              <w:t>134237-50-6 134237-52-8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53AD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Успоривач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горења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пластици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полистирен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текстилу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електричној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флексибилних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еластомерних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F99BB" w14:textId="77777777" w:rsidR="008458EF" w:rsidRDefault="00000000">
            <w:pPr>
              <w:spacing w:after="150"/>
            </w:pPr>
            <w:r>
              <w:rPr>
                <w:color w:val="000000"/>
              </w:rPr>
              <w:t>ПБТ</w:t>
            </w:r>
          </w:p>
        </w:tc>
      </w:tr>
      <w:tr w:rsidR="008458EF" w14:paraId="5BD9A9CE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1AC00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13.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07E1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Олово-хидроген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арсенат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18554" w14:textId="77777777" w:rsidR="008458EF" w:rsidRDefault="00000000">
            <w:pPr>
              <w:spacing w:after="150"/>
            </w:pPr>
            <w:r>
              <w:rPr>
                <w:color w:val="000000"/>
              </w:rPr>
              <w:t>232-064-2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4CCF9" w14:textId="77777777" w:rsidR="008458EF" w:rsidRDefault="00000000">
            <w:pPr>
              <w:spacing w:after="150"/>
            </w:pPr>
            <w:r>
              <w:rPr>
                <w:color w:val="000000"/>
              </w:rPr>
              <w:t>7784-40-9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81DAE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електронској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влакана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дрвета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7A96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60CEDE1C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42D2F" w14:textId="77777777" w:rsidR="008458EF" w:rsidRDefault="00000000">
            <w:pPr>
              <w:spacing w:after="150"/>
            </w:pPr>
            <w:r>
              <w:rPr>
                <w:color w:val="000000"/>
              </w:rPr>
              <w:t>14.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64CB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Натријум-дихромат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B3212" w14:textId="77777777" w:rsidR="008458EF" w:rsidRDefault="00000000">
            <w:pPr>
              <w:spacing w:after="150"/>
            </w:pPr>
            <w:r>
              <w:rPr>
                <w:color w:val="000000"/>
              </w:rPr>
              <w:t>234-190-3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CD1F4" w14:textId="77777777" w:rsidR="008458EF" w:rsidRDefault="00000000">
            <w:pPr>
              <w:spacing w:after="150"/>
            </w:pPr>
            <w:r>
              <w:rPr>
                <w:color w:val="000000"/>
              </w:rPr>
              <w:t>7789-12-0</w:t>
            </w:r>
            <w:r>
              <w:br/>
            </w:r>
            <w:r>
              <w:rPr>
                <w:color w:val="000000"/>
              </w:rPr>
              <w:t>10588-01-9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F495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Оксидујући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агенс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једињења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хрома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бојењу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антикорозиону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C93C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Мутагеност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1C6EA08E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BD2AD" w14:textId="77777777" w:rsidR="008458EF" w:rsidRDefault="00000000">
            <w:pPr>
              <w:spacing w:after="150"/>
            </w:pPr>
            <w:r>
              <w:rPr>
                <w:color w:val="000000"/>
              </w:rPr>
              <w:t>15.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E366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Триетил-арсенат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8E0B4" w14:textId="77777777" w:rsidR="008458EF" w:rsidRDefault="00000000">
            <w:pPr>
              <w:spacing w:after="150"/>
            </w:pPr>
            <w:r>
              <w:rPr>
                <w:color w:val="000000"/>
              </w:rPr>
              <w:t>427-700-2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165CE" w14:textId="77777777" w:rsidR="008458EF" w:rsidRDefault="00000000">
            <w:pPr>
              <w:spacing w:after="150"/>
            </w:pPr>
            <w:r>
              <w:rPr>
                <w:color w:val="000000"/>
              </w:rPr>
              <w:t>15606-95-8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B78F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полупроводника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дрвета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C492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1114F0FB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21D15" w14:textId="77777777" w:rsidR="008458EF" w:rsidRDefault="00000000">
            <w:pPr>
              <w:spacing w:after="150"/>
            </w:pPr>
            <w:r>
              <w:rPr>
                <w:color w:val="000000"/>
              </w:rPr>
              <w:t>16.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2A2FE" w14:textId="77777777" w:rsidR="008458EF" w:rsidRDefault="00000000">
            <w:pPr>
              <w:spacing w:after="150"/>
            </w:pPr>
            <w:r>
              <w:rPr>
                <w:color w:val="000000"/>
              </w:rPr>
              <w:t>2,4-динитротолуен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3C77C" w14:textId="77777777" w:rsidR="008458EF" w:rsidRDefault="00000000">
            <w:pPr>
              <w:spacing w:after="150"/>
            </w:pPr>
            <w:r>
              <w:rPr>
                <w:color w:val="000000"/>
              </w:rPr>
              <w:t>204-450-0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8B864" w14:textId="77777777" w:rsidR="008458EF" w:rsidRDefault="00000000">
            <w:pPr>
              <w:spacing w:after="150"/>
            </w:pPr>
            <w:r>
              <w:rPr>
                <w:color w:val="000000"/>
              </w:rPr>
              <w:t>121-14-2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68DB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експлозива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бојење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синтезу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хемикалија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полиуретанске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ваздушне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јастуке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ауто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7D14B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499E85B4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D92A4" w14:textId="77777777" w:rsidR="008458EF" w:rsidRDefault="00000000">
            <w:pPr>
              <w:spacing w:after="150"/>
            </w:pPr>
            <w:r>
              <w:rPr>
                <w:color w:val="000000"/>
              </w:rPr>
              <w:t>17.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F8607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Антраценско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уље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59C7A" w14:textId="77777777" w:rsidR="008458EF" w:rsidRDefault="00000000">
            <w:pPr>
              <w:spacing w:after="150"/>
            </w:pPr>
            <w:r>
              <w:rPr>
                <w:color w:val="000000"/>
              </w:rPr>
              <w:t>292-602-7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0B74F" w14:textId="77777777" w:rsidR="008458EF" w:rsidRDefault="00000000">
            <w:pPr>
              <w:spacing w:after="150"/>
            </w:pPr>
            <w:r>
              <w:rPr>
                <w:color w:val="000000"/>
              </w:rPr>
              <w:t>90640-80-5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51403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антрацена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чађи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импрегнацију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заптивање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анти-корозиону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заштиту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D876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Карциногеност</w:t>
            </w:r>
            <w:proofErr w:type="spellEnd"/>
            <w:r>
              <w:rPr>
                <w:color w:val="000000"/>
              </w:rPr>
              <w:t>,</w:t>
            </w:r>
          </w:p>
          <w:p w14:paraId="1690BC8F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ПБТ, </w:t>
            </w:r>
            <w:proofErr w:type="spellStart"/>
            <w:r>
              <w:rPr>
                <w:color w:val="000000"/>
              </w:rPr>
              <w:t>вПвБ</w:t>
            </w:r>
            <w:proofErr w:type="spellEnd"/>
          </w:p>
        </w:tc>
      </w:tr>
      <w:tr w:rsidR="008458EF" w14:paraId="7310652C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C165E" w14:textId="77777777" w:rsidR="008458EF" w:rsidRDefault="00000000">
            <w:pPr>
              <w:spacing w:after="150"/>
            </w:pPr>
            <w:r>
              <w:rPr>
                <w:color w:val="000000"/>
              </w:rPr>
              <w:t>18.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2F507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Антраценско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уље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антраценска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каша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паста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F086E" w14:textId="77777777" w:rsidR="008458EF" w:rsidRDefault="00000000">
            <w:pPr>
              <w:spacing w:after="150"/>
            </w:pPr>
            <w:r>
              <w:rPr>
                <w:color w:val="000000"/>
              </w:rPr>
              <w:t>292-603-2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3133D" w14:textId="77777777" w:rsidR="008458EF" w:rsidRDefault="00000000">
            <w:pPr>
              <w:spacing w:after="150"/>
            </w:pPr>
            <w:r>
              <w:rPr>
                <w:color w:val="000000"/>
              </w:rPr>
              <w:t>90640-81-6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5FC9B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нпр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антрацена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чађи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импрегнацију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заптивање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анти-корозиону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87A1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Мутагеност</w:t>
            </w:r>
            <w:proofErr w:type="spellEnd"/>
            <w:r>
              <w:rPr>
                <w:color w:val="000000"/>
              </w:rPr>
              <w:t xml:space="preserve">, ПБТ, </w:t>
            </w:r>
            <w:proofErr w:type="spellStart"/>
            <w:r>
              <w:rPr>
                <w:color w:val="000000"/>
              </w:rPr>
              <w:t>вПвБ</w:t>
            </w:r>
            <w:proofErr w:type="spellEnd"/>
          </w:p>
        </w:tc>
      </w:tr>
      <w:tr w:rsidR="008458EF" w14:paraId="70946614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63840" w14:textId="77777777" w:rsidR="008458EF" w:rsidRDefault="00000000">
            <w:pPr>
              <w:spacing w:after="150"/>
            </w:pPr>
            <w:r>
              <w:rPr>
                <w:color w:val="000000"/>
              </w:rPr>
              <w:t>19.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8E56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Антраценско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уље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антраценска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каша</w:t>
            </w:r>
            <w:proofErr w:type="spellEnd"/>
            <w:r>
              <w:rPr>
                <w:color w:val="000000"/>
              </w:rPr>
              <w:t>,</w:t>
            </w:r>
          </w:p>
          <w:p w14:paraId="7E75D82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фракција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антрацена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1C59B" w14:textId="77777777" w:rsidR="008458EF" w:rsidRDefault="00000000">
            <w:pPr>
              <w:spacing w:after="150"/>
            </w:pPr>
            <w:r>
              <w:rPr>
                <w:color w:val="000000"/>
              </w:rPr>
              <w:t>295-275-9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68DC6" w14:textId="77777777" w:rsidR="008458EF" w:rsidRDefault="00000000">
            <w:pPr>
              <w:spacing w:after="150"/>
            </w:pPr>
            <w:r>
              <w:rPr>
                <w:color w:val="000000"/>
              </w:rPr>
              <w:t>91995-15-2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99CD4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антрацена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чађи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импрегнацију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заптивање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анти-корозиону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237D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Мутагеност</w:t>
            </w:r>
            <w:proofErr w:type="spellEnd"/>
            <w:r>
              <w:rPr>
                <w:color w:val="000000"/>
              </w:rPr>
              <w:t xml:space="preserve">, ПБТ, </w:t>
            </w:r>
            <w:proofErr w:type="spellStart"/>
            <w:r>
              <w:rPr>
                <w:color w:val="000000"/>
              </w:rPr>
              <w:t>вПвБ</w:t>
            </w:r>
            <w:proofErr w:type="spellEnd"/>
          </w:p>
        </w:tc>
      </w:tr>
      <w:tr w:rsidR="008458EF" w14:paraId="1F31E27D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CF199" w14:textId="77777777" w:rsidR="008458EF" w:rsidRDefault="00000000">
            <w:pPr>
              <w:spacing w:after="150"/>
            </w:pPr>
            <w:r>
              <w:rPr>
                <w:color w:val="000000"/>
              </w:rPr>
              <w:t>20.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D367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Антраценско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уље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антраценска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каша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лаки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дестилат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EB8A3" w14:textId="77777777" w:rsidR="008458EF" w:rsidRDefault="00000000">
            <w:pPr>
              <w:spacing w:after="150"/>
            </w:pPr>
            <w:r>
              <w:rPr>
                <w:color w:val="000000"/>
              </w:rPr>
              <w:t>295-278-5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E1D69" w14:textId="77777777" w:rsidR="008458EF" w:rsidRDefault="00000000">
            <w:pPr>
              <w:spacing w:after="150"/>
            </w:pPr>
            <w:r>
              <w:rPr>
                <w:color w:val="000000"/>
              </w:rPr>
              <w:t>91995-17-4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AF099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антрацена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чађи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импрегнацију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заптивање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анти-корозиону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D2B4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Мутагеност</w:t>
            </w:r>
            <w:proofErr w:type="spellEnd"/>
            <w:r>
              <w:rPr>
                <w:color w:val="000000"/>
              </w:rPr>
              <w:t xml:space="preserve">, ПБТ, </w:t>
            </w:r>
            <w:proofErr w:type="spellStart"/>
            <w:r>
              <w:rPr>
                <w:color w:val="000000"/>
              </w:rPr>
              <w:t>вПвБ</w:t>
            </w:r>
            <w:proofErr w:type="spellEnd"/>
          </w:p>
        </w:tc>
      </w:tr>
      <w:tr w:rsidR="008458EF" w14:paraId="1B5E585F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AA8E1" w14:textId="77777777" w:rsidR="008458EF" w:rsidRDefault="00000000">
            <w:pPr>
              <w:spacing w:after="150"/>
            </w:pPr>
            <w:r>
              <w:rPr>
                <w:color w:val="000000"/>
              </w:rPr>
              <w:t>21.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DA6EB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Антраценско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уље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ниско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антраценско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93D6B" w14:textId="77777777" w:rsidR="008458EF" w:rsidRDefault="00000000">
            <w:pPr>
              <w:spacing w:after="150"/>
            </w:pPr>
            <w:r>
              <w:rPr>
                <w:color w:val="000000"/>
              </w:rPr>
              <w:t>292-604-8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6069E" w14:textId="77777777" w:rsidR="008458EF" w:rsidRDefault="00000000">
            <w:pPr>
              <w:spacing w:after="150"/>
            </w:pPr>
            <w:r>
              <w:rPr>
                <w:color w:val="000000"/>
              </w:rPr>
              <w:t>90640-82-7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89F96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антрацена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чађи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импрегнацију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заптивање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анти-корозиону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EFC3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Мутагеност</w:t>
            </w:r>
            <w:proofErr w:type="spellEnd"/>
            <w:r>
              <w:rPr>
                <w:color w:val="000000"/>
              </w:rPr>
              <w:t xml:space="preserve">, ПБТ, </w:t>
            </w:r>
            <w:proofErr w:type="spellStart"/>
            <w:r>
              <w:rPr>
                <w:color w:val="000000"/>
              </w:rPr>
              <w:t>вПвБ</w:t>
            </w:r>
            <w:proofErr w:type="spellEnd"/>
          </w:p>
        </w:tc>
      </w:tr>
      <w:tr w:rsidR="008458EF" w14:paraId="15983612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0E332" w14:textId="77777777" w:rsidR="008458EF" w:rsidRDefault="00000000">
            <w:pPr>
              <w:spacing w:after="150"/>
            </w:pPr>
            <w:r>
              <w:rPr>
                <w:color w:val="000000"/>
              </w:rPr>
              <w:t>22.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8AED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Диизобутил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фталат</w:t>
            </w:r>
            <w:proofErr w:type="spellEnd"/>
            <w:r>
              <w:rPr>
                <w:color w:val="000000"/>
              </w:rPr>
              <w:t xml:space="preserve"> DIBP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90284" w14:textId="77777777" w:rsidR="008458EF" w:rsidRDefault="00000000">
            <w:pPr>
              <w:spacing w:after="150"/>
            </w:pPr>
            <w:r>
              <w:rPr>
                <w:color w:val="000000"/>
              </w:rPr>
              <w:t>201-553-2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25E91" w14:textId="77777777" w:rsidR="008458EF" w:rsidRDefault="00000000">
            <w:pPr>
              <w:spacing w:after="150"/>
            </w:pPr>
            <w:r>
              <w:rPr>
                <w:color w:val="000000"/>
              </w:rPr>
              <w:t>84-69-5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2A7A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Пластификатор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нитроцелулозу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полиакрилатне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полиацетатне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дисперзије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коже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експлозивима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5CC3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257C488E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F0D16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23.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5AF7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Олово-хромат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9B4CA" w14:textId="77777777" w:rsidR="008458EF" w:rsidRDefault="00000000">
            <w:pPr>
              <w:spacing w:after="150"/>
            </w:pPr>
            <w:r>
              <w:rPr>
                <w:color w:val="000000"/>
              </w:rPr>
              <w:t>231-846-0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95836" w14:textId="77777777" w:rsidR="008458EF" w:rsidRDefault="00000000">
            <w:pPr>
              <w:spacing w:after="150"/>
            </w:pPr>
            <w:r>
              <w:rPr>
                <w:color w:val="000000"/>
              </w:rPr>
              <w:t>7758-97-6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9FD9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пигмената</w:t>
            </w:r>
            <w:proofErr w:type="spellEnd"/>
            <w:r>
              <w:rPr>
                <w:color w:val="000000"/>
              </w:rPr>
              <w:t>,</w:t>
            </w:r>
          </w:p>
          <w:p w14:paraId="22533C6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бојење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пиротехнички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лакирање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07F5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  <w:r>
              <w:rPr>
                <w:color w:val="000000"/>
              </w:rPr>
              <w:t>,</w:t>
            </w:r>
          </w:p>
          <w:p w14:paraId="3B61796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21708279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83007" w14:textId="77777777" w:rsidR="008458EF" w:rsidRDefault="00000000">
            <w:pPr>
              <w:spacing w:after="150"/>
            </w:pPr>
            <w:r>
              <w:rPr>
                <w:color w:val="000000"/>
              </w:rPr>
              <w:t>24.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7381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Олово-хромат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молибдат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сулфат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црвени</w:t>
            </w:r>
            <w:proofErr w:type="spellEnd"/>
          </w:p>
          <w:p w14:paraId="0C107386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(C.I. </w:t>
            </w:r>
            <w:proofErr w:type="spellStart"/>
            <w:r>
              <w:rPr>
                <w:color w:val="000000"/>
              </w:rPr>
              <w:t>Пигмент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Црвени</w:t>
            </w:r>
            <w:proofErr w:type="spellEnd"/>
            <w:r>
              <w:rPr>
                <w:color w:val="000000"/>
              </w:rPr>
              <w:t xml:space="preserve"> 104)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C9E23" w14:textId="77777777" w:rsidR="008458EF" w:rsidRDefault="00000000">
            <w:pPr>
              <w:spacing w:after="150"/>
            </w:pPr>
            <w:r>
              <w:rPr>
                <w:color w:val="000000"/>
              </w:rPr>
              <w:t>235-759-9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BA957" w14:textId="77777777" w:rsidR="008458EF" w:rsidRDefault="00000000">
            <w:pPr>
              <w:spacing w:after="150"/>
            </w:pPr>
            <w:r>
              <w:rPr>
                <w:color w:val="000000"/>
              </w:rPr>
              <w:t>12656-85-8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C358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Пигмент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гуме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пластике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порцелана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FAFA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  <w:r>
              <w:rPr>
                <w:color w:val="000000"/>
              </w:rPr>
              <w:t>,</w:t>
            </w:r>
          </w:p>
          <w:p w14:paraId="43835C1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3FD1F2F5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A248F" w14:textId="77777777" w:rsidR="008458EF" w:rsidRDefault="00000000">
            <w:pPr>
              <w:spacing w:after="150"/>
            </w:pPr>
            <w:r>
              <w:rPr>
                <w:color w:val="000000"/>
              </w:rPr>
              <w:t>25.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9828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сулфохромат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жути</w:t>
            </w:r>
            <w:proofErr w:type="spellEnd"/>
          </w:p>
          <w:p w14:paraId="79C14331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(C.I. </w:t>
            </w:r>
            <w:proofErr w:type="spellStart"/>
            <w:r>
              <w:rPr>
                <w:color w:val="000000"/>
              </w:rPr>
              <w:t>Пигмент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Жути</w:t>
            </w:r>
            <w:proofErr w:type="spellEnd"/>
            <w:r>
              <w:rPr>
                <w:color w:val="000000"/>
              </w:rPr>
              <w:t xml:space="preserve"> 34)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B99F4" w14:textId="77777777" w:rsidR="008458EF" w:rsidRDefault="00000000">
            <w:pPr>
              <w:spacing w:after="150"/>
            </w:pPr>
            <w:r>
              <w:rPr>
                <w:color w:val="000000"/>
              </w:rPr>
              <w:t>215-693-7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DCF87" w14:textId="77777777" w:rsidR="008458EF" w:rsidRDefault="00000000">
            <w:pPr>
              <w:spacing w:after="150"/>
            </w:pPr>
            <w:r>
              <w:rPr>
                <w:color w:val="000000"/>
              </w:rPr>
              <w:t>1344-37-2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F361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Пигмент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гуме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премазе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C396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  <w:r>
              <w:rPr>
                <w:color w:val="000000"/>
              </w:rPr>
              <w:t>,</w:t>
            </w:r>
          </w:p>
          <w:p w14:paraId="7323CF3B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690F6FE6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289D3" w14:textId="77777777" w:rsidR="008458EF" w:rsidRDefault="00000000">
            <w:pPr>
              <w:spacing w:after="150"/>
            </w:pPr>
            <w:r>
              <w:rPr>
                <w:color w:val="000000"/>
              </w:rPr>
              <w:t>26.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E684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Битумен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катран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каменог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угља</w:t>
            </w:r>
            <w:proofErr w:type="spellEnd"/>
            <w:r>
              <w:rPr>
                <w:color w:val="000000"/>
              </w:rPr>
              <w:t>,</w:t>
            </w:r>
          </w:p>
          <w:p w14:paraId="720332B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високотемпературни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ECA1D" w14:textId="77777777" w:rsidR="008458EF" w:rsidRDefault="00000000">
            <w:pPr>
              <w:spacing w:after="150"/>
            </w:pPr>
            <w:r>
              <w:rPr>
                <w:color w:val="000000"/>
              </w:rPr>
              <w:t>266-028-2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CADB3" w14:textId="77777777" w:rsidR="008458EF" w:rsidRDefault="00000000">
            <w:pPr>
              <w:spacing w:after="150"/>
            </w:pPr>
            <w:r>
              <w:rPr>
                <w:color w:val="000000"/>
              </w:rPr>
              <w:t>65996-93-2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08CE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електрода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челичној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заштита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корозије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изолациони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A9B2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  <w:r>
              <w:rPr>
                <w:color w:val="000000"/>
              </w:rPr>
              <w:t xml:space="preserve"> ПБТ, </w:t>
            </w:r>
            <w:proofErr w:type="spellStart"/>
            <w:r>
              <w:rPr>
                <w:color w:val="000000"/>
              </w:rPr>
              <w:t>вПвБ</w:t>
            </w:r>
            <w:proofErr w:type="spellEnd"/>
            <w:r>
              <w:rPr>
                <w:color w:val="000000"/>
              </w:rPr>
              <w:t>,</w:t>
            </w:r>
          </w:p>
        </w:tc>
      </w:tr>
      <w:tr w:rsidR="008458EF" w14:paraId="5F1A96C3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4BC00" w14:textId="77777777" w:rsidR="008458EF" w:rsidRDefault="00000000">
            <w:pPr>
              <w:spacing w:after="150"/>
            </w:pPr>
            <w:r>
              <w:rPr>
                <w:color w:val="000000"/>
              </w:rPr>
              <w:t>27.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CFFA0" w14:textId="77777777" w:rsidR="008458EF" w:rsidRDefault="00000000">
            <w:pPr>
              <w:spacing w:after="150"/>
            </w:pPr>
            <w:r>
              <w:rPr>
                <w:color w:val="000000"/>
              </w:rPr>
              <w:t>tris(2-хлоретил)-</w:t>
            </w:r>
            <w:proofErr w:type="spellStart"/>
            <w:r>
              <w:rPr>
                <w:color w:val="000000"/>
              </w:rPr>
              <w:t>фосфат</w:t>
            </w:r>
            <w:proofErr w:type="spellEnd"/>
            <w:r>
              <w:rPr>
                <w:color w:val="000000"/>
              </w:rPr>
              <w:t xml:space="preserve"> TCEP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77CBC" w14:textId="77777777" w:rsidR="008458EF" w:rsidRDefault="00000000">
            <w:pPr>
              <w:spacing w:after="150"/>
            </w:pPr>
            <w:r>
              <w:rPr>
                <w:color w:val="000000"/>
              </w:rPr>
              <w:t>204-118-5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90973" w14:textId="77777777" w:rsidR="008458EF" w:rsidRDefault="00000000">
            <w:pPr>
              <w:spacing w:after="150"/>
            </w:pPr>
            <w:r>
              <w:rPr>
                <w:color w:val="000000"/>
              </w:rPr>
              <w:t>115-96-8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C296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Пластификатор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регулатор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вискозности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својствима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успоривача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горења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акрилне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смоле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полиуретане</w:t>
            </w:r>
            <w:proofErr w:type="spellEnd"/>
            <w:r>
              <w:rPr>
                <w:color w:val="000000"/>
              </w:rPr>
              <w:t xml:space="preserve">, PVC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CA60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231C6162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69B79" w14:textId="77777777" w:rsidR="008458EF" w:rsidRDefault="00000000">
            <w:pPr>
              <w:spacing w:after="150"/>
            </w:pPr>
            <w:r>
              <w:rPr>
                <w:color w:val="000000"/>
              </w:rPr>
              <w:t>28.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7224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Алумосиликатна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ватростална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рефракторна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керамичка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влакна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влакна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покривена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индекс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бројем</w:t>
            </w:r>
            <w:proofErr w:type="spellEnd"/>
          </w:p>
          <w:p w14:paraId="59CA2BBF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650-017-00-8 у </w:t>
            </w:r>
            <w:proofErr w:type="spellStart"/>
            <w:r>
              <w:rPr>
                <w:color w:val="000000"/>
              </w:rPr>
              <w:t>Анексу</w:t>
            </w:r>
            <w:proofErr w:type="spellEnd"/>
            <w:r>
              <w:rPr>
                <w:color w:val="000000"/>
              </w:rPr>
              <w:t xml:space="preserve"> VI </w:t>
            </w:r>
            <w:proofErr w:type="spellStart"/>
            <w:r>
              <w:rPr>
                <w:color w:val="000000"/>
              </w:rPr>
              <w:t>део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lastRenderedPageBreak/>
              <w:t>табелa</w:t>
            </w:r>
            <w:proofErr w:type="spellEnd"/>
            <w:r>
              <w:rPr>
                <w:color w:val="000000"/>
              </w:rPr>
              <w:t xml:space="preserve"> 3.1 </w:t>
            </w:r>
            <w:proofErr w:type="spellStart"/>
            <w:r>
              <w:rPr>
                <w:color w:val="000000"/>
              </w:rPr>
              <w:t>Уредбе</w:t>
            </w:r>
            <w:proofErr w:type="spellEnd"/>
            <w:r>
              <w:rPr>
                <w:color w:val="000000"/>
              </w:rPr>
              <w:t xml:space="preserve"> 1272/2008 и </w:t>
            </w:r>
            <w:proofErr w:type="spellStart"/>
            <w:r>
              <w:rPr>
                <w:color w:val="000000"/>
              </w:rPr>
              <w:t>која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испуњавају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следећа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услова</w:t>
            </w:r>
            <w:proofErr w:type="spellEnd"/>
            <w:r>
              <w:rPr>
                <w:color w:val="000000"/>
              </w:rPr>
              <w:t>:</w:t>
            </w:r>
          </w:p>
          <w:p w14:paraId="3BFD1C46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a) </w:t>
            </w:r>
            <w:proofErr w:type="spellStart"/>
            <w:r>
              <w:rPr>
                <w:color w:val="000000"/>
              </w:rPr>
              <w:t>оксиди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алуминијума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силицијума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компоненте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влакана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различитим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опсезима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концентрација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783273C1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b) </w:t>
            </w:r>
            <w:proofErr w:type="spellStart"/>
            <w:r>
              <w:rPr>
                <w:color w:val="000000"/>
              </w:rPr>
              <w:t>влакна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имају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дужину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једнака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6 µm </w:t>
            </w:r>
            <w:proofErr w:type="spellStart"/>
            <w:r>
              <w:rPr>
                <w:color w:val="000000"/>
              </w:rPr>
              <w:t>која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утврђена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израчунавањем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пондерисане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геометријске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мањег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дијаметра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стандардне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геометријске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грешке</w:t>
            </w:r>
            <w:proofErr w:type="spellEnd"/>
            <w:r>
              <w:rPr>
                <w:color w:val="000000"/>
              </w:rPr>
              <w:t>.</w:t>
            </w:r>
          </w:p>
          <w:p w14:paraId="428FBA82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c) </w:t>
            </w:r>
            <w:proofErr w:type="spellStart"/>
            <w:r>
              <w:rPr>
                <w:color w:val="000000"/>
              </w:rPr>
              <w:t>укупан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алкалних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земноалкалних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оксида</w:t>
            </w:r>
            <w:proofErr w:type="spellEnd"/>
            <w:r>
              <w:rPr>
                <w:color w:val="000000"/>
              </w:rPr>
              <w:t xml:space="preserve"> (Na2O+K2O+CaO+MgO+BaО)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18% m/m.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2EFC2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4B9D8" w14:textId="77777777" w:rsidR="008458EF" w:rsidRDefault="00000000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A818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Изолација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високе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температуре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заштита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пожара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објеката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индустријских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процеса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85E7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Карциногеност</w:t>
            </w:r>
            <w:proofErr w:type="spellEnd"/>
          </w:p>
        </w:tc>
      </w:tr>
      <w:tr w:rsidR="008458EF" w14:paraId="66084F69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0ACF8" w14:textId="77777777" w:rsidR="008458EF" w:rsidRDefault="00000000">
            <w:pPr>
              <w:spacing w:after="150"/>
            </w:pPr>
            <w:r>
              <w:rPr>
                <w:color w:val="000000"/>
              </w:rPr>
              <w:t>29.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85AB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Цирконијум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алумосиликатна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ватростална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рефракторна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керамичка</w:t>
            </w:r>
            <w:proofErr w:type="spellEnd"/>
          </w:p>
          <w:p w14:paraId="0C0C25C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Влакна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влакна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покривена</w:t>
            </w:r>
            <w:proofErr w:type="spellEnd"/>
          </w:p>
          <w:p w14:paraId="4911DED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индекс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бројем</w:t>
            </w:r>
            <w:proofErr w:type="spellEnd"/>
          </w:p>
          <w:p w14:paraId="4D9FBE7E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650-017-00-8 у </w:t>
            </w:r>
            <w:proofErr w:type="spellStart"/>
            <w:r>
              <w:rPr>
                <w:color w:val="000000"/>
              </w:rPr>
              <w:t>Анексу</w:t>
            </w:r>
            <w:proofErr w:type="spellEnd"/>
            <w:r>
              <w:rPr>
                <w:color w:val="000000"/>
              </w:rPr>
              <w:t xml:space="preserve"> VI </w:t>
            </w:r>
            <w:proofErr w:type="spellStart"/>
            <w:r>
              <w:rPr>
                <w:color w:val="000000"/>
              </w:rPr>
              <w:t>делу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табеле</w:t>
            </w:r>
            <w:proofErr w:type="spellEnd"/>
            <w:r>
              <w:rPr>
                <w:color w:val="000000"/>
              </w:rPr>
              <w:t xml:space="preserve"> 3.1 </w:t>
            </w:r>
            <w:proofErr w:type="spellStart"/>
            <w:r>
              <w:rPr>
                <w:color w:val="000000"/>
              </w:rPr>
              <w:t>Уредбе</w:t>
            </w:r>
            <w:proofErr w:type="spellEnd"/>
            <w:r>
              <w:rPr>
                <w:color w:val="000000"/>
              </w:rPr>
              <w:t xml:space="preserve"> 1272/2008 и </w:t>
            </w:r>
            <w:proofErr w:type="spellStart"/>
            <w:r>
              <w:rPr>
                <w:color w:val="000000"/>
              </w:rPr>
              <w:t>испуњавају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следећа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услова</w:t>
            </w:r>
            <w:proofErr w:type="spellEnd"/>
            <w:r>
              <w:rPr>
                <w:color w:val="000000"/>
              </w:rPr>
              <w:t>:</w:t>
            </w:r>
          </w:p>
          <w:p w14:paraId="045BCB6F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a) </w:t>
            </w:r>
            <w:proofErr w:type="spellStart"/>
            <w:r>
              <w:rPr>
                <w:color w:val="000000"/>
              </w:rPr>
              <w:t>оксиди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цирконијума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алуминијума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силицијума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компоненте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влакана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различитим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опсезима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концентрација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509804C4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б) </w:t>
            </w:r>
            <w:proofErr w:type="spellStart"/>
            <w:r>
              <w:rPr>
                <w:color w:val="000000"/>
              </w:rPr>
              <w:t>влакна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имају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дужину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једнака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6 µm и </w:t>
            </w:r>
            <w:proofErr w:type="spellStart"/>
            <w:r>
              <w:rPr>
                <w:color w:val="000000"/>
              </w:rPr>
              <w:t>која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утврђена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израчунавањем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пондерисане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геометријске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мањег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дијаметра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стандардне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геометријске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грешке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72FBA9D1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 xml:space="preserve">в) </w:t>
            </w:r>
            <w:proofErr w:type="spellStart"/>
            <w:r>
              <w:rPr>
                <w:color w:val="000000"/>
              </w:rPr>
              <w:t>укупан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алкалних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земноалкалних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оксида</w:t>
            </w:r>
            <w:proofErr w:type="spellEnd"/>
            <w:r>
              <w:rPr>
                <w:color w:val="000000"/>
              </w:rPr>
              <w:t xml:space="preserve"> (Na2O+K2O+CaO+MgO+BaО)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18% m/m.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EB63B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1C04A" w14:textId="77777777" w:rsidR="008458EF" w:rsidRDefault="00000000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A9BF7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Изолација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високе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температуре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заштита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пожара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објеката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индустријских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E3EB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578E1303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B6F0C" w14:textId="77777777" w:rsidR="008458EF" w:rsidRDefault="00000000">
            <w:pPr>
              <w:spacing w:after="150"/>
            </w:pPr>
            <w:r>
              <w:rPr>
                <w:color w:val="000000"/>
              </w:rPr>
              <w:t>30.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FFB8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Акриламид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10730" w14:textId="77777777" w:rsidR="008458EF" w:rsidRDefault="00000000">
            <w:pPr>
              <w:spacing w:after="150"/>
            </w:pPr>
            <w:r>
              <w:rPr>
                <w:color w:val="000000"/>
              </w:rPr>
              <w:t>201-173-7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DAF87" w14:textId="77777777" w:rsidR="008458EF" w:rsidRDefault="00000000">
            <w:pPr>
              <w:spacing w:after="150"/>
            </w:pPr>
            <w:r>
              <w:rPr>
                <w:color w:val="000000"/>
              </w:rPr>
              <w:t>79-06-1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3A7E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синтезу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полиакрил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често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отпадних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вода</w:t>
            </w:r>
            <w:proofErr w:type="spellEnd"/>
            <w:r>
              <w:rPr>
                <w:color w:val="000000"/>
              </w:rPr>
              <w:t xml:space="preserve"> и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папира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убризгавање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грађевинарству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C5AC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  <w:p w14:paraId="73A3375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Мутагеност</w:t>
            </w:r>
            <w:proofErr w:type="spellEnd"/>
          </w:p>
        </w:tc>
      </w:tr>
      <w:tr w:rsidR="008458EF" w14:paraId="4690ECC5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C4C36" w14:textId="77777777" w:rsidR="008458EF" w:rsidRDefault="00000000">
            <w:pPr>
              <w:spacing w:after="150"/>
            </w:pPr>
            <w:r>
              <w:rPr>
                <w:color w:val="000000"/>
              </w:rPr>
              <w:t>31.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4593B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Трихлоретилен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5F600D5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трихлоретен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BBC6A" w14:textId="77777777" w:rsidR="008458EF" w:rsidRDefault="00000000">
            <w:pPr>
              <w:spacing w:after="150"/>
            </w:pPr>
            <w:r>
              <w:rPr>
                <w:color w:val="000000"/>
              </w:rPr>
              <w:t>201-167-4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7D5C6" w14:textId="77777777" w:rsidR="008458EF" w:rsidRDefault="00000000">
            <w:pPr>
              <w:spacing w:after="150"/>
            </w:pPr>
            <w:r>
              <w:rPr>
                <w:color w:val="000000"/>
              </w:rPr>
              <w:t>79-01-6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0C74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хлорованих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флуорованих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једињења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чишћење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одмашћивање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растварач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адхезивима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AB29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051BD076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80CB8" w14:textId="77777777" w:rsidR="008458EF" w:rsidRDefault="00000000">
            <w:pPr>
              <w:spacing w:after="150"/>
            </w:pPr>
            <w:r>
              <w:rPr>
                <w:color w:val="000000"/>
              </w:rPr>
              <w:t>32.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CCFC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Борна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киселина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CC6F5" w14:textId="77777777" w:rsidR="008458EF" w:rsidRDefault="00000000">
            <w:pPr>
              <w:spacing w:after="150"/>
            </w:pPr>
            <w:r>
              <w:rPr>
                <w:color w:val="000000"/>
              </w:rPr>
              <w:t>233-139-2</w:t>
            </w:r>
          </w:p>
          <w:p w14:paraId="60199CE3" w14:textId="77777777" w:rsidR="008458EF" w:rsidRDefault="00000000">
            <w:pPr>
              <w:spacing w:after="150"/>
            </w:pPr>
            <w:r>
              <w:rPr>
                <w:color w:val="000000"/>
              </w:rPr>
              <w:t>234-343-4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4A248" w14:textId="77777777" w:rsidR="008458EF" w:rsidRDefault="00000000">
            <w:pPr>
              <w:spacing w:after="150"/>
            </w:pPr>
            <w:r>
              <w:rPr>
                <w:color w:val="000000"/>
              </w:rPr>
              <w:t>10043-35-3</w:t>
            </w:r>
          </w:p>
          <w:p w14:paraId="33F27AA0" w14:textId="77777777" w:rsidR="008458EF" w:rsidRDefault="00000000">
            <w:pPr>
              <w:spacing w:after="150"/>
            </w:pPr>
            <w:r>
              <w:rPr>
                <w:color w:val="000000"/>
              </w:rPr>
              <w:t>11113-50-1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7172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Компонента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детергената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средстава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чишћење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адхезиве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успоривачима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горења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текстил</w:t>
            </w:r>
            <w:proofErr w:type="spellEnd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играчке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флуид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стакло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керамику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козметику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металургији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F200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65E4D03B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8E948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33.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A1B4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Динатријум-тетраборат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анхидровани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5BF32" w14:textId="77777777" w:rsidR="008458EF" w:rsidRDefault="00000000">
            <w:pPr>
              <w:spacing w:after="150"/>
            </w:pPr>
            <w:r>
              <w:rPr>
                <w:color w:val="000000"/>
              </w:rPr>
              <w:t>215-540-4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4CEC9" w14:textId="77777777" w:rsidR="008458EF" w:rsidRDefault="00000000">
            <w:pPr>
              <w:spacing w:after="150"/>
            </w:pPr>
            <w:r>
              <w:rPr>
                <w:color w:val="000000"/>
              </w:rPr>
              <w:t>1303-96-4</w:t>
            </w:r>
          </w:p>
          <w:p w14:paraId="1A2DC4E5" w14:textId="77777777" w:rsidR="008458EF" w:rsidRDefault="00000000">
            <w:pPr>
              <w:spacing w:after="150"/>
            </w:pPr>
            <w:r>
              <w:rPr>
                <w:color w:val="000000"/>
              </w:rPr>
              <w:t>1330-43-4</w:t>
            </w:r>
          </w:p>
          <w:p w14:paraId="68E750CB" w14:textId="77777777" w:rsidR="008458EF" w:rsidRDefault="00000000">
            <w:pPr>
              <w:spacing w:after="150"/>
            </w:pPr>
            <w:r>
              <w:rPr>
                <w:color w:val="000000"/>
              </w:rPr>
              <w:t>12179-04-3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36027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стакла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керамике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детергентима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средствима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чишћење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дрвета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металургији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ретардерима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пламена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лепковима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C7AE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0F64ADD3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5441F" w14:textId="77777777" w:rsidR="008458EF" w:rsidRDefault="00000000">
            <w:pPr>
              <w:spacing w:after="150"/>
            </w:pPr>
            <w:r>
              <w:rPr>
                <w:color w:val="000000"/>
              </w:rPr>
              <w:t>34.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3273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Тетрабор-динатријум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хептаоксид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хидрат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332AE" w14:textId="77777777" w:rsidR="008458EF" w:rsidRDefault="00000000">
            <w:pPr>
              <w:spacing w:after="150"/>
            </w:pPr>
            <w:r>
              <w:rPr>
                <w:color w:val="000000"/>
              </w:rPr>
              <w:t>235-541-3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C19AB" w14:textId="77777777" w:rsidR="008458EF" w:rsidRDefault="00000000">
            <w:pPr>
              <w:spacing w:after="150"/>
            </w:pPr>
            <w:r>
              <w:rPr>
                <w:color w:val="000000"/>
              </w:rPr>
              <w:t>12267-73-1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1BADF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стакла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керамике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детергентима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средствима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чишћење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дрвета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металургији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ретардерима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пламена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лепковима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AB95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38C94392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371E" w14:textId="77777777" w:rsidR="008458EF" w:rsidRDefault="00000000">
            <w:pPr>
              <w:spacing w:after="150"/>
            </w:pPr>
            <w:r>
              <w:rPr>
                <w:color w:val="000000"/>
              </w:rPr>
              <w:t>35.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84DF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Натријум-хромат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3F54A" w14:textId="77777777" w:rsidR="008458EF" w:rsidRDefault="00000000">
            <w:pPr>
              <w:spacing w:after="150"/>
            </w:pPr>
            <w:r>
              <w:rPr>
                <w:color w:val="000000"/>
              </w:rPr>
              <w:t>231-889-5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5FBAF" w14:textId="77777777" w:rsidR="008458EF" w:rsidRDefault="00000000">
            <w:pPr>
              <w:spacing w:after="150"/>
            </w:pPr>
            <w:r>
              <w:rPr>
                <w:color w:val="000000"/>
              </w:rPr>
              <w:t>7775-11-3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566A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хромних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једињења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лабораторијски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аналитички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агенс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пигмент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текстилној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0EFA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  <w:r>
              <w:rPr>
                <w:color w:val="000000"/>
              </w:rPr>
              <w:t>,</w:t>
            </w:r>
          </w:p>
          <w:p w14:paraId="0EA7072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Мутагеност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0143BCD9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215ED" w14:textId="77777777" w:rsidR="008458EF" w:rsidRDefault="00000000">
            <w:pPr>
              <w:spacing w:after="150"/>
            </w:pPr>
            <w:r>
              <w:rPr>
                <w:color w:val="000000"/>
              </w:rPr>
              <w:t>36.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FEF6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Калијум-хромат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109A1" w14:textId="77777777" w:rsidR="008458EF" w:rsidRDefault="00000000">
            <w:pPr>
              <w:spacing w:after="150"/>
            </w:pPr>
            <w:r>
              <w:rPr>
                <w:color w:val="000000"/>
              </w:rPr>
              <w:t>232-140-5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B47F1" w14:textId="77777777" w:rsidR="008458EF" w:rsidRDefault="00000000">
            <w:pPr>
              <w:spacing w:after="150"/>
            </w:pPr>
            <w:r>
              <w:rPr>
                <w:color w:val="000000"/>
              </w:rPr>
              <w:t>7789-00-6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3DC7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Инхибитор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корозије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реагенаса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хемикалија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керамике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пигмената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мастила</w:t>
            </w:r>
            <w:proofErr w:type="spellEnd"/>
            <w:r>
              <w:rPr>
                <w:color w:val="000000"/>
              </w:rPr>
              <w:t>,</w:t>
            </w:r>
          </w:p>
          <w:p w14:paraId="4A5D9B1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хемијски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индикатор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2D34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Карциногеност</w:t>
            </w:r>
            <w:proofErr w:type="spellEnd"/>
            <w:r>
              <w:rPr>
                <w:color w:val="000000"/>
              </w:rPr>
              <w:t>,</w:t>
            </w:r>
          </w:p>
          <w:p w14:paraId="614077E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Мутагеност</w:t>
            </w:r>
            <w:proofErr w:type="spellEnd"/>
          </w:p>
        </w:tc>
      </w:tr>
      <w:tr w:rsidR="008458EF" w14:paraId="6A2C55C7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07699" w14:textId="77777777" w:rsidR="008458EF" w:rsidRDefault="00000000">
            <w:pPr>
              <w:spacing w:after="150"/>
            </w:pPr>
            <w:r>
              <w:rPr>
                <w:color w:val="000000"/>
              </w:rPr>
              <w:t>37.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2940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Амонијум-дихромат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61B6A" w14:textId="77777777" w:rsidR="008458EF" w:rsidRDefault="00000000">
            <w:pPr>
              <w:spacing w:after="150"/>
            </w:pPr>
            <w:r>
              <w:rPr>
                <w:color w:val="000000"/>
              </w:rPr>
              <w:t>232-143-1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67039" w14:textId="77777777" w:rsidR="008458EF" w:rsidRDefault="00000000">
            <w:pPr>
              <w:spacing w:after="150"/>
            </w:pPr>
            <w:r>
              <w:rPr>
                <w:color w:val="000000"/>
              </w:rPr>
              <w:t>7789-09-5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C15D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оксидујући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агенс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фотоосетљивих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екрана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нагризање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третман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лабораторијски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аналитички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агенс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DEE5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  <w:r>
              <w:rPr>
                <w:color w:val="000000"/>
              </w:rPr>
              <w:t>,</w:t>
            </w:r>
          </w:p>
          <w:p w14:paraId="06DD12F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Мутагеност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75C615FA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3B645" w14:textId="77777777" w:rsidR="008458EF" w:rsidRDefault="00000000">
            <w:pPr>
              <w:spacing w:after="150"/>
            </w:pPr>
            <w:r>
              <w:rPr>
                <w:color w:val="000000"/>
              </w:rPr>
              <w:t>38.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43C0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Калијум-дихромат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F8C8C" w14:textId="77777777" w:rsidR="008458EF" w:rsidRDefault="00000000">
            <w:pPr>
              <w:spacing w:after="150"/>
            </w:pPr>
            <w:r>
              <w:rPr>
                <w:color w:val="000000"/>
              </w:rPr>
              <w:t>231-906-6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F8C95" w14:textId="77777777" w:rsidR="008458EF" w:rsidRDefault="00000000">
            <w:pPr>
              <w:spacing w:after="150"/>
            </w:pPr>
            <w:r>
              <w:rPr>
                <w:color w:val="000000"/>
              </w:rPr>
              <w:t>7778-50-9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1130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хрома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корозиони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инхибитор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нагризање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бојење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вуне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оксидујући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агенс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металургији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лабораторијски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агенс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4111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  <w:r>
              <w:rPr>
                <w:color w:val="000000"/>
              </w:rPr>
              <w:t>,</w:t>
            </w:r>
          </w:p>
          <w:p w14:paraId="5BE1855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Мутагеност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6138DB95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605D1" w14:textId="77777777" w:rsidR="008458EF" w:rsidRDefault="00000000">
            <w:pPr>
              <w:spacing w:after="150"/>
            </w:pPr>
            <w:r>
              <w:rPr>
                <w:color w:val="000000"/>
              </w:rPr>
              <w:t>39.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9EF47" w14:textId="77777777" w:rsidR="008458EF" w:rsidRDefault="00000000">
            <w:pPr>
              <w:spacing w:after="150"/>
            </w:pPr>
            <w:r>
              <w:rPr>
                <w:color w:val="000000"/>
              </w:rPr>
              <w:t>2-</w:t>
            </w:r>
            <w:proofErr w:type="gramStart"/>
            <w:r>
              <w:rPr>
                <w:color w:val="000000"/>
              </w:rPr>
              <w:t>етоксиетанол;</w:t>
            </w:r>
            <w:proofErr w:type="gramEnd"/>
          </w:p>
          <w:p w14:paraId="0D3D542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етилен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гликол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моноетил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етар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24273" w14:textId="77777777" w:rsidR="008458EF" w:rsidRDefault="00000000">
            <w:pPr>
              <w:spacing w:after="150"/>
            </w:pPr>
            <w:r>
              <w:rPr>
                <w:color w:val="000000"/>
              </w:rPr>
              <w:t>203-804-1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BE6EF" w14:textId="77777777" w:rsidR="008458EF" w:rsidRDefault="00000000">
            <w:pPr>
              <w:spacing w:after="150"/>
            </w:pPr>
            <w:r>
              <w:rPr>
                <w:color w:val="000000"/>
              </w:rPr>
              <w:t>110-80-5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7184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хемијској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индустријски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растварач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BDB4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398CB3E9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CCF53" w14:textId="77777777" w:rsidR="008458EF" w:rsidRDefault="00000000">
            <w:pPr>
              <w:spacing w:after="150"/>
            </w:pPr>
            <w:r>
              <w:rPr>
                <w:color w:val="000000"/>
              </w:rPr>
              <w:t>40.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A8814" w14:textId="77777777" w:rsidR="008458EF" w:rsidRDefault="00000000">
            <w:pPr>
              <w:spacing w:after="150"/>
            </w:pPr>
            <w:r>
              <w:rPr>
                <w:color w:val="000000"/>
              </w:rPr>
              <w:t>2-</w:t>
            </w:r>
            <w:proofErr w:type="gramStart"/>
            <w:r>
              <w:rPr>
                <w:color w:val="000000"/>
              </w:rPr>
              <w:t>метоксиетанол;</w:t>
            </w:r>
            <w:proofErr w:type="gramEnd"/>
          </w:p>
          <w:p w14:paraId="1D035AC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етилен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гликол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монометил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етар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F6E20" w14:textId="77777777" w:rsidR="008458EF" w:rsidRDefault="00000000">
            <w:pPr>
              <w:spacing w:after="150"/>
            </w:pPr>
            <w:r>
              <w:rPr>
                <w:color w:val="000000"/>
              </w:rPr>
              <w:t>203-713-7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07A92" w14:textId="77777777" w:rsidR="008458EF" w:rsidRDefault="00000000">
            <w:pPr>
              <w:spacing w:after="150"/>
            </w:pPr>
            <w:r>
              <w:rPr>
                <w:color w:val="000000"/>
              </w:rPr>
              <w:t>109-86-4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B0EA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хемијској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индустријски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растварач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адитив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горива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обраду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EE24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45C8ABB6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EC8DC" w14:textId="77777777" w:rsidR="008458EF" w:rsidRDefault="00000000">
            <w:pPr>
              <w:spacing w:after="150"/>
            </w:pPr>
            <w:r>
              <w:rPr>
                <w:color w:val="000000"/>
              </w:rPr>
              <w:t>41.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C8A3F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Кобалт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II)-</w:t>
            </w:r>
            <w:proofErr w:type="spellStart"/>
            <w:r>
              <w:rPr>
                <w:color w:val="000000"/>
              </w:rPr>
              <w:t>диацетат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0630F" w14:textId="77777777" w:rsidR="008458EF" w:rsidRDefault="00000000">
            <w:pPr>
              <w:spacing w:after="150"/>
            </w:pPr>
            <w:r>
              <w:rPr>
                <w:color w:val="000000"/>
              </w:rPr>
              <w:t>200-755-8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51DEC" w14:textId="77777777" w:rsidR="008458EF" w:rsidRDefault="00000000">
            <w:pPr>
              <w:spacing w:after="150"/>
            </w:pPr>
            <w:r>
              <w:rPr>
                <w:color w:val="000000"/>
              </w:rPr>
              <w:t>71-48-7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9E117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катализатора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хемикалија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пигмената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легура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D210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Канцерогено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1D6380C9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0385D" w14:textId="77777777" w:rsidR="008458EF" w:rsidRDefault="00000000">
            <w:pPr>
              <w:spacing w:after="150"/>
            </w:pPr>
            <w:r>
              <w:rPr>
                <w:color w:val="000000"/>
              </w:rPr>
              <w:t>42.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F1A0E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Кобалт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II)- </w:t>
            </w:r>
            <w:proofErr w:type="spellStart"/>
            <w:r>
              <w:rPr>
                <w:color w:val="000000"/>
              </w:rPr>
              <w:t>карбонат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775DD" w14:textId="77777777" w:rsidR="008458EF" w:rsidRDefault="00000000">
            <w:pPr>
              <w:spacing w:after="150"/>
            </w:pPr>
            <w:r>
              <w:rPr>
                <w:color w:val="000000"/>
              </w:rPr>
              <w:t>208-169-4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14C9D" w14:textId="77777777" w:rsidR="008458EF" w:rsidRDefault="00000000">
            <w:pPr>
              <w:spacing w:after="150"/>
            </w:pPr>
            <w:r>
              <w:rPr>
                <w:color w:val="000000"/>
              </w:rPr>
              <w:t>513-79-1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51F1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катализатора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пигмената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хемикалија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адитива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сточну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храну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793F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Канцерогено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14DFA719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058A5" w14:textId="77777777" w:rsidR="008458EF" w:rsidRDefault="00000000">
            <w:pPr>
              <w:spacing w:after="150"/>
            </w:pPr>
            <w:r>
              <w:rPr>
                <w:color w:val="000000"/>
              </w:rPr>
              <w:t>43.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55934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Кобалт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II)-</w:t>
            </w:r>
            <w:proofErr w:type="spellStart"/>
            <w:r>
              <w:rPr>
                <w:color w:val="000000"/>
              </w:rPr>
              <w:t>динитрат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C009F" w14:textId="77777777" w:rsidR="008458EF" w:rsidRDefault="00000000">
            <w:pPr>
              <w:spacing w:after="150"/>
            </w:pPr>
            <w:r>
              <w:rPr>
                <w:color w:val="000000"/>
              </w:rPr>
              <w:t>233-402-1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0C0B5" w14:textId="77777777" w:rsidR="008458EF" w:rsidRDefault="00000000">
            <w:pPr>
              <w:spacing w:after="150"/>
            </w:pPr>
            <w:r>
              <w:rPr>
                <w:color w:val="000000"/>
              </w:rPr>
              <w:t>10141-05-6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DBDC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катализатора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хемикалија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батерија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површински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третман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пигменте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6C6A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Канцерогено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00698EED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A26EC" w14:textId="77777777" w:rsidR="008458EF" w:rsidRDefault="00000000">
            <w:pPr>
              <w:spacing w:after="150"/>
            </w:pPr>
            <w:r>
              <w:rPr>
                <w:color w:val="000000"/>
              </w:rPr>
              <w:t>44.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41874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Кобалт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II)-</w:t>
            </w:r>
            <w:proofErr w:type="spellStart"/>
            <w:r>
              <w:rPr>
                <w:color w:val="000000"/>
              </w:rPr>
              <w:t>сулфат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B097D" w14:textId="77777777" w:rsidR="008458EF" w:rsidRDefault="00000000">
            <w:pPr>
              <w:spacing w:after="150"/>
            </w:pPr>
            <w:r>
              <w:rPr>
                <w:color w:val="000000"/>
              </w:rPr>
              <w:t>233-334-2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7B0E3" w14:textId="77777777" w:rsidR="008458EF" w:rsidRDefault="00000000">
            <w:pPr>
              <w:spacing w:after="150"/>
            </w:pPr>
            <w:r>
              <w:rPr>
                <w:color w:val="000000"/>
              </w:rPr>
              <w:t>10124-43-3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9E25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катализатора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превенцију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корозије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пигменте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батерије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производњу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хемикалија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површински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третман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BD57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Канцерогено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18D02A8C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CD943" w14:textId="77777777" w:rsidR="008458EF" w:rsidRDefault="00000000">
            <w:pPr>
              <w:spacing w:after="150"/>
            </w:pPr>
            <w:r>
              <w:rPr>
                <w:color w:val="000000"/>
              </w:rPr>
              <w:t>45.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7BDE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Хром-триоксид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D119F" w14:textId="77777777" w:rsidR="008458EF" w:rsidRDefault="00000000">
            <w:pPr>
              <w:spacing w:after="150"/>
            </w:pPr>
            <w:r>
              <w:rPr>
                <w:color w:val="000000"/>
              </w:rPr>
              <w:t>215-607-8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9DE46" w14:textId="77777777" w:rsidR="008458EF" w:rsidRDefault="00000000">
            <w:pPr>
              <w:spacing w:after="150"/>
            </w:pPr>
            <w:r>
              <w:rPr>
                <w:color w:val="000000"/>
              </w:rPr>
              <w:t>1333-82-0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0F147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дрвета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хромирање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корозије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5266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Мутагеност</w:t>
            </w:r>
            <w:proofErr w:type="spellEnd"/>
          </w:p>
        </w:tc>
      </w:tr>
      <w:tr w:rsidR="008458EF" w14:paraId="5489D761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CF582" w14:textId="77777777" w:rsidR="008458EF" w:rsidRDefault="00000000">
            <w:pPr>
              <w:spacing w:after="150"/>
            </w:pPr>
            <w:r>
              <w:rPr>
                <w:color w:val="000000"/>
              </w:rPr>
              <w:t>46.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33BF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Киселине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триоксида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њихови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олигомери</w:t>
            </w:r>
            <w:proofErr w:type="spellEnd"/>
            <w:r>
              <w:rPr>
                <w:color w:val="000000"/>
              </w:rPr>
              <w:t>:</w:t>
            </w:r>
          </w:p>
          <w:p w14:paraId="350148DB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 xml:space="preserve">– </w:t>
            </w:r>
            <w:proofErr w:type="spellStart"/>
            <w:r>
              <w:rPr>
                <w:color w:val="000000"/>
              </w:rPr>
              <w:t>Хромна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киселина</w:t>
            </w:r>
            <w:proofErr w:type="spellEnd"/>
          </w:p>
          <w:p w14:paraId="0D54BB6D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Дихромна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киселина</w:t>
            </w:r>
            <w:proofErr w:type="spellEnd"/>
          </w:p>
          <w:p w14:paraId="06A6EB1D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Олигомери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хромне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дихромне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киселине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678F2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231-801-</w:t>
            </w:r>
            <w:r>
              <w:rPr>
                <w:color w:val="000000"/>
              </w:rPr>
              <w:lastRenderedPageBreak/>
              <w:t>5 236-881-5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ACBB5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 xml:space="preserve">7738-94-5 </w:t>
            </w:r>
            <w:r>
              <w:rPr>
                <w:color w:val="000000"/>
              </w:rPr>
              <w:lastRenderedPageBreak/>
              <w:t>13530-68-2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5B8E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Супстанце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триоксид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растворен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lastRenderedPageBreak/>
              <w:t>води</w:t>
            </w:r>
            <w:proofErr w:type="spellEnd"/>
            <w:r>
              <w:rPr>
                <w:color w:val="000000"/>
              </w:rPr>
              <w:t>.</w:t>
            </w:r>
          </w:p>
          <w:p w14:paraId="15A2F06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дрвета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корозије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стабилизатор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металској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C5BC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Карциногеност</w:t>
            </w:r>
            <w:proofErr w:type="spellEnd"/>
          </w:p>
        </w:tc>
      </w:tr>
      <w:tr w:rsidR="008458EF" w14:paraId="57148D13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88844" w14:textId="77777777" w:rsidR="008458EF" w:rsidRDefault="00000000">
            <w:pPr>
              <w:spacing w:after="150"/>
            </w:pPr>
            <w:r>
              <w:rPr>
                <w:color w:val="000000"/>
              </w:rPr>
              <w:t>47.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0855A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2-етоксиетил </w:t>
            </w:r>
            <w:proofErr w:type="spellStart"/>
            <w:r>
              <w:rPr>
                <w:color w:val="000000"/>
              </w:rPr>
              <w:t>ацетат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88FB5" w14:textId="77777777" w:rsidR="008458EF" w:rsidRDefault="00000000">
            <w:pPr>
              <w:spacing w:after="150"/>
            </w:pPr>
            <w:r>
              <w:rPr>
                <w:color w:val="000000"/>
              </w:rPr>
              <w:t>203-839-2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DED90" w14:textId="77777777" w:rsidR="008458EF" w:rsidRDefault="00000000">
            <w:pPr>
              <w:spacing w:after="150"/>
            </w:pPr>
            <w:r>
              <w:rPr>
                <w:color w:val="000000"/>
              </w:rPr>
              <w:t>111-15-9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FB33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Растварач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бојама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адхезивима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хемијској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полупроводницима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текстилној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AE8D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6AD2DBD7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4F87B" w14:textId="77777777" w:rsidR="008458EF" w:rsidRDefault="00000000">
            <w:pPr>
              <w:spacing w:after="150"/>
            </w:pPr>
            <w:r>
              <w:rPr>
                <w:color w:val="000000"/>
              </w:rPr>
              <w:t>48.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D53B7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Стронцијум-хромат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13C77" w14:textId="77777777" w:rsidR="008458EF" w:rsidRDefault="00000000">
            <w:pPr>
              <w:spacing w:after="150"/>
            </w:pPr>
            <w:r>
              <w:rPr>
                <w:color w:val="000000"/>
              </w:rPr>
              <w:t>232-142-6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988C9" w14:textId="77777777" w:rsidR="008458EF" w:rsidRDefault="00000000">
            <w:pPr>
              <w:spacing w:after="150"/>
            </w:pPr>
            <w:r>
              <w:rPr>
                <w:color w:val="000000"/>
              </w:rPr>
              <w:t>7789-06-2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13BB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Корозиони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инхибитор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аеронаутици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пресвлачење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боја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пиротехници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BE9B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5A2B892D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8B254" w14:textId="77777777" w:rsidR="008458EF" w:rsidRDefault="00000000">
            <w:pPr>
              <w:spacing w:after="150"/>
            </w:pPr>
            <w:r>
              <w:rPr>
                <w:color w:val="000000"/>
              </w:rPr>
              <w:t>49.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E17A9" w14:textId="77777777" w:rsidR="008458EF" w:rsidRDefault="00000000">
            <w:pPr>
              <w:spacing w:after="150"/>
            </w:pPr>
            <w:r>
              <w:rPr>
                <w:color w:val="000000"/>
              </w:rPr>
              <w:t>1,2-бензендикарбоксилна</w:t>
            </w:r>
          </w:p>
          <w:p w14:paraId="520E6B63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киселина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0E3A8943" w14:textId="77777777" w:rsidR="008458EF" w:rsidRDefault="00000000">
            <w:pPr>
              <w:spacing w:after="150"/>
            </w:pPr>
            <w:r>
              <w:rPr>
                <w:color w:val="000000"/>
              </w:rPr>
              <w:t>ди-C7-11-рачвасти и</w:t>
            </w:r>
          </w:p>
          <w:p w14:paraId="76B0901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нормални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алкилестри</w:t>
            </w:r>
            <w:proofErr w:type="spellEnd"/>
            <w:r>
              <w:rPr>
                <w:color w:val="000000"/>
              </w:rPr>
              <w:t xml:space="preserve"> (DHNUP)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426B4" w14:textId="77777777" w:rsidR="008458EF" w:rsidRDefault="00000000">
            <w:pPr>
              <w:spacing w:after="150"/>
            </w:pPr>
            <w:r>
              <w:rPr>
                <w:color w:val="000000"/>
              </w:rPr>
              <w:t>271-084-6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DC6B2" w14:textId="77777777" w:rsidR="008458EF" w:rsidRDefault="00000000">
            <w:pPr>
              <w:spacing w:after="150"/>
            </w:pPr>
            <w:r>
              <w:rPr>
                <w:color w:val="000000"/>
              </w:rPr>
              <w:t>68515-42-4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C658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Пластификатор</w:t>
            </w:r>
            <w:proofErr w:type="spellEnd"/>
            <w:r>
              <w:rPr>
                <w:color w:val="000000"/>
              </w:rPr>
              <w:t xml:space="preserve"> PVC, </w:t>
            </w:r>
            <w:proofErr w:type="spellStart"/>
            <w:r>
              <w:rPr>
                <w:color w:val="000000"/>
              </w:rPr>
              <w:t>адхезива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пресвлачење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каблова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пигмент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F646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14DD7F8B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A614F" w14:textId="77777777" w:rsidR="008458EF" w:rsidRDefault="00000000">
            <w:pPr>
              <w:spacing w:after="150"/>
            </w:pPr>
            <w:r>
              <w:rPr>
                <w:color w:val="000000"/>
              </w:rPr>
              <w:t>50.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3E500" w14:textId="77777777" w:rsidR="008458EF" w:rsidRDefault="00000000">
            <w:pPr>
              <w:spacing w:after="150"/>
            </w:pPr>
            <w:r>
              <w:rPr>
                <w:color w:val="000000"/>
              </w:rPr>
              <w:t>1,2-бензендикарбоксилна</w:t>
            </w:r>
          </w:p>
          <w:p w14:paraId="6D64E78C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киселина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5313C8B1" w14:textId="77777777" w:rsidR="008458EF" w:rsidRDefault="00000000">
            <w:pPr>
              <w:spacing w:after="150"/>
            </w:pPr>
            <w:r>
              <w:rPr>
                <w:color w:val="000000"/>
              </w:rPr>
              <w:t>ди-C6-8-рачвасти</w:t>
            </w:r>
          </w:p>
          <w:p w14:paraId="39070F2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алкилестри</w:t>
            </w:r>
            <w:proofErr w:type="spellEnd"/>
            <w:r>
              <w:rPr>
                <w:color w:val="000000"/>
              </w:rPr>
              <w:t xml:space="preserve">, C7 </w:t>
            </w:r>
            <w:proofErr w:type="spellStart"/>
            <w:proofErr w:type="gramStart"/>
            <w:r>
              <w:rPr>
                <w:color w:val="000000"/>
              </w:rPr>
              <w:t>богати</w:t>
            </w:r>
            <w:proofErr w:type="spellEnd"/>
            <w:r>
              <w:rPr>
                <w:color w:val="000000"/>
              </w:rPr>
              <w:t>( DIHP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E5297" w14:textId="77777777" w:rsidR="008458EF" w:rsidRDefault="00000000">
            <w:pPr>
              <w:spacing w:after="150"/>
            </w:pPr>
            <w:r>
              <w:rPr>
                <w:color w:val="000000"/>
              </w:rPr>
              <w:t>276-158-1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366DD" w14:textId="77777777" w:rsidR="008458EF" w:rsidRDefault="00000000">
            <w:pPr>
              <w:spacing w:after="150"/>
            </w:pPr>
            <w:r>
              <w:rPr>
                <w:color w:val="000000"/>
              </w:rPr>
              <w:t>71888-89-6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DF75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Пластификатор</w:t>
            </w:r>
            <w:proofErr w:type="spellEnd"/>
            <w:r>
              <w:rPr>
                <w:color w:val="000000"/>
              </w:rPr>
              <w:t xml:space="preserve"> PVC,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заптивке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превлачење</w:t>
            </w:r>
            <w:proofErr w:type="spellEnd"/>
            <w:r>
              <w:rPr>
                <w:color w:val="000000"/>
              </w:rPr>
              <w:t xml:space="preserve"> и у </w:t>
            </w:r>
            <w:proofErr w:type="spellStart"/>
            <w:r>
              <w:rPr>
                <w:color w:val="000000"/>
              </w:rPr>
              <w:t>штампарској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784C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6BE5F8A5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2A249" w14:textId="77777777" w:rsidR="008458EF" w:rsidRDefault="00000000">
            <w:pPr>
              <w:spacing w:after="150"/>
            </w:pPr>
            <w:r>
              <w:rPr>
                <w:color w:val="000000"/>
              </w:rPr>
              <w:t>51.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8732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Хидразин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5A40F" w14:textId="77777777" w:rsidR="008458EF" w:rsidRDefault="00000000">
            <w:pPr>
              <w:spacing w:after="150"/>
            </w:pPr>
            <w:r>
              <w:rPr>
                <w:color w:val="000000"/>
              </w:rPr>
              <w:t>206-114-</w:t>
            </w: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3C2F1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302-01-2 780</w:t>
            </w:r>
            <w:r>
              <w:rPr>
                <w:color w:val="000000"/>
              </w:rPr>
              <w:lastRenderedPageBreak/>
              <w:t>3-57-8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A7C2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Хемијски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мономер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полимеризацији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уретана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корозиони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инхибитор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ракетни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пропелент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AC86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Карциногеност</w:t>
            </w:r>
            <w:proofErr w:type="spellEnd"/>
          </w:p>
        </w:tc>
      </w:tr>
      <w:tr w:rsidR="008458EF" w14:paraId="1845F165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0AFD3" w14:textId="77777777" w:rsidR="008458EF" w:rsidRDefault="00000000">
            <w:pPr>
              <w:spacing w:after="150"/>
            </w:pPr>
            <w:r>
              <w:rPr>
                <w:color w:val="000000"/>
              </w:rPr>
              <w:t>52.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6226C" w14:textId="77777777" w:rsidR="008458EF" w:rsidRDefault="00000000">
            <w:pPr>
              <w:spacing w:after="150"/>
            </w:pPr>
            <w:r>
              <w:rPr>
                <w:color w:val="000000"/>
              </w:rPr>
              <w:t>1-метил-2-пиролидон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34AF1" w14:textId="77777777" w:rsidR="008458EF" w:rsidRDefault="00000000">
            <w:pPr>
              <w:spacing w:after="150"/>
            </w:pPr>
            <w:r>
              <w:rPr>
                <w:color w:val="000000"/>
              </w:rPr>
              <w:t>212-828-1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F0B38" w14:textId="77777777" w:rsidR="008458EF" w:rsidRDefault="00000000">
            <w:pPr>
              <w:spacing w:after="150"/>
            </w:pPr>
            <w:r>
              <w:rPr>
                <w:color w:val="000000"/>
              </w:rPr>
              <w:t>872-50-4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E2D0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Средство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чишћење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електронској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површински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третман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скидање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121A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7492E6EF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A79B8" w14:textId="77777777" w:rsidR="008458EF" w:rsidRDefault="00000000">
            <w:pPr>
              <w:spacing w:after="150"/>
            </w:pPr>
            <w:r>
              <w:rPr>
                <w:color w:val="000000"/>
              </w:rPr>
              <w:t>53.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C735E" w14:textId="77777777" w:rsidR="008458EF" w:rsidRDefault="00000000">
            <w:pPr>
              <w:spacing w:after="150"/>
            </w:pPr>
            <w:r>
              <w:rPr>
                <w:color w:val="000000"/>
              </w:rPr>
              <w:t>1,2,3-трихлорпропан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2A9BA" w14:textId="77777777" w:rsidR="008458EF" w:rsidRDefault="00000000">
            <w:pPr>
              <w:spacing w:after="150"/>
            </w:pPr>
            <w:r>
              <w:rPr>
                <w:color w:val="000000"/>
              </w:rPr>
              <w:t>202-486-1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6107A" w14:textId="77777777" w:rsidR="008458EF" w:rsidRDefault="00000000">
            <w:pPr>
              <w:spacing w:after="150"/>
            </w:pPr>
            <w:r>
              <w:rPr>
                <w:color w:val="000000"/>
              </w:rPr>
              <w:t>96-18-4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2CBD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хлорованих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растварача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мономер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умрежавање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полисулфида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хексафлуор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пропилена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лепкова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402A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Карценогено</w:t>
            </w:r>
            <w:proofErr w:type="spellEnd"/>
            <w:r>
              <w:rPr>
                <w:color w:val="000000"/>
              </w:rPr>
              <w:t>,</w:t>
            </w:r>
          </w:p>
          <w:p w14:paraId="426695F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2F2CCD95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25B5B" w14:textId="77777777" w:rsidR="008458EF" w:rsidRDefault="00000000">
            <w:pPr>
              <w:spacing w:after="150"/>
            </w:pPr>
            <w:r>
              <w:rPr>
                <w:color w:val="000000"/>
              </w:rPr>
              <w:t>54.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787B3" w14:textId="77777777" w:rsidR="008458EF" w:rsidRDefault="00000000">
            <w:pPr>
              <w:spacing w:after="150"/>
            </w:pPr>
            <w:r>
              <w:rPr>
                <w:color w:val="000000"/>
              </w:rPr>
              <w:t>4-(1,1,3,3-</w:t>
            </w:r>
          </w:p>
          <w:p w14:paraId="51CDCF7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тетраметилбутил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proofErr w:type="gramStart"/>
            <w:r>
              <w:rPr>
                <w:color w:val="000000"/>
              </w:rPr>
              <w:t>фенол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5F9D0895" w14:textId="77777777" w:rsidR="008458EF" w:rsidRDefault="00000000">
            <w:pPr>
              <w:spacing w:after="150"/>
            </w:pPr>
            <w:r>
              <w:rPr>
                <w:color w:val="000000"/>
              </w:rPr>
              <w:t>4-terc-октилфенол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F1BBD" w14:textId="77777777" w:rsidR="008458EF" w:rsidRDefault="00000000">
            <w:pPr>
              <w:spacing w:after="150"/>
            </w:pPr>
            <w:r>
              <w:rPr>
                <w:color w:val="000000"/>
              </w:rPr>
              <w:t>205-426-2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7F2CF" w14:textId="77777777" w:rsidR="008458EF" w:rsidRDefault="00000000">
            <w:pPr>
              <w:spacing w:after="150"/>
            </w:pPr>
            <w:r>
              <w:rPr>
                <w:color w:val="000000"/>
              </w:rPr>
              <w:t>140-66-9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ABE2D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полимерних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смеша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компонента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адхезивима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гуменим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мастилу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бојама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E890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Подједнак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забринутости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могуће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средину</w:t>
            </w:r>
            <w:proofErr w:type="spellEnd"/>
          </w:p>
        </w:tc>
      </w:tr>
      <w:tr w:rsidR="008458EF" w14:paraId="2D8F9DA0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78B64" w14:textId="77777777" w:rsidR="008458EF" w:rsidRDefault="00000000">
            <w:pPr>
              <w:spacing w:after="150"/>
            </w:pPr>
            <w:r>
              <w:rPr>
                <w:color w:val="000000"/>
              </w:rPr>
              <w:t>55.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B795C" w14:textId="77777777" w:rsidR="008458EF" w:rsidRDefault="00000000">
            <w:pPr>
              <w:spacing w:after="150"/>
            </w:pPr>
            <w:proofErr w:type="gramStart"/>
            <w:r>
              <w:rPr>
                <w:color w:val="000000"/>
              </w:rPr>
              <w:t>N,N</w:t>
            </w:r>
            <w:proofErr w:type="gram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диметилацетамид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B85D5" w14:textId="77777777" w:rsidR="008458EF" w:rsidRDefault="00000000">
            <w:pPr>
              <w:spacing w:after="150"/>
            </w:pPr>
            <w:r>
              <w:rPr>
                <w:color w:val="000000"/>
              </w:rPr>
              <w:t>204-826-4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9F3D3" w14:textId="77777777" w:rsidR="008458EF" w:rsidRDefault="00000000">
            <w:pPr>
              <w:spacing w:after="150"/>
            </w:pPr>
            <w:r>
              <w:rPr>
                <w:color w:val="000000"/>
              </w:rPr>
              <w:t>127-19-5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BCF6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растварач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пресвлачење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текстилних</w:t>
            </w:r>
            <w:proofErr w:type="spellEnd"/>
            <w:r>
              <w:rPr>
                <w:color w:val="000000"/>
              </w:rPr>
              <w:t xml:space="preserve"> HBCDD </w:t>
            </w:r>
            <w:proofErr w:type="spellStart"/>
            <w:r>
              <w:rPr>
                <w:color w:val="000000"/>
              </w:rPr>
              <w:t>влакана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реагенс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полиамидне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филмове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индустријске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пресвлаке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средства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скидање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F7B0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612E996C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ED41F" w14:textId="77777777" w:rsidR="008458EF" w:rsidRDefault="00000000">
            <w:pPr>
              <w:spacing w:after="150"/>
            </w:pPr>
            <w:r>
              <w:rPr>
                <w:color w:val="000000"/>
              </w:rPr>
              <w:t>56.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C90A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Фенолфталеин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696B5" w14:textId="77777777" w:rsidR="008458EF" w:rsidRDefault="00000000">
            <w:pPr>
              <w:spacing w:after="150"/>
            </w:pPr>
            <w:r>
              <w:rPr>
                <w:color w:val="000000"/>
              </w:rPr>
              <w:t>201-004-7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08C81" w14:textId="77777777" w:rsidR="008458EF" w:rsidRDefault="00000000">
            <w:pPr>
              <w:spacing w:after="150"/>
            </w:pPr>
            <w:r>
              <w:rPr>
                <w:color w:val="000000"/>
              </w:rPr>
              <w:t>77-09-8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ACFF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Лабораторијски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реагенс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PH </w:t>
            </w:r>
            <w:proofErr w:type="spellStart"/>
            <w:r>
              <w:rPr>
                <w:color w:val="000000"/>
              </w:rPr>
              <w:t>индикаторе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фармацији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8D27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2985A981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0AE4B" w14:textId="77777777" w:rsidR="008458EF" w:rsidRDefault="00000000">
            <w:pPr>
              <w:spacing w:after="150"/>
            </w:pPr>
            <w:r>
              <w:rPr>
                <w:color w:val="000000"/>
              </w:rPr>
              <w:t>57.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B648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диазид</w:t>
            </w:r>
            <w:proofErr w:type="spellEnd"/>
            <w:r>
              <w:rPr>
                <w:color w:val="000000"/>
              </w:rPr>
              <w:t>,</w:t>
            </w:r>
          </w:p>
          <w:p w14:paraId="5E7CCE2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азид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EC8EC" w14:textId="77777777" w:rsidR="008458EF" w:rsidRDefault="00000000">
            <w:pPr>
              <w:spacing w:after="150"/>
            </w:pPr>
            <w:r>
              <w:rPr>
                <w:color w:val="000000"/>
              </w:rPr>
              <w:t>236-542-1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EFC7E" w14:textId="77777777" w:rsidR="008458EF" w:rsidRDefault="00000000">
            <w:pPr>
              <w:spacing w:after="150"/>
            </w:pPr>
            <w:r>
              <w:rPr>
                <w:color w:val="000000"/>
              </w:rPr>
              <w:t>13424-46-9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96A3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иницијатор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детонације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пиротехничких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средстава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D280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29426DC6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4713D" w14:textId="77777777" w:rsidR="008458EF" w:rsidRDefault="00000000">
            <w:pPr>
              <w:spacing w:after="150"/>
            </w:pPr>
            <w:r>
              <w:rPr>
                <w:color w:val="000000"/>
              </w:rPr>
              <w:t>58.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8ED8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дипикрат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E2380" w14:textId="77777777" w:rsidR="008458EF" w:rsidRDefault="00000000">
            <w:pPr>
              <w:spacing w:after="150"/>
            </w:pPr>
            <w:r>
              <w:rPr>
                <w:color w:val="000000"/>
              </w:rPr>
              <w:t>229-335-2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4A0D8" w14:textId="77777777" w:rsidR="008458EF" w:rsidRDefault="00000000">
            <w:pPr>
              <w:spacing w:after="150"/>
            </w:pPr>
            <w:r>
              <w:rPr>
                <w:color w:val="000000"/>
              </w:rPr>
              <w:t>6477-64-1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B52E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паљење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детонатора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муниције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пиротехничким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8A9A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46EF992D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A1E9E" w14:textId="77777777" w:rsidR="008458EF" w:rsidRDefault="00000000">
            <w:pPr>
              <w:spacing w:after="150"/>
            </w:pPr>
            <w:r>
              <w:rPr>
                <w:color w:val="000000"/>
              </w:rPr>
              <w:t>59.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57D8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Калцијум-арсенат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C52C4" w14:textId="77777777" w:rsidR="008458EF" w:rsidRDefault="00000000">
            <w:pPr>
              <w:spacing w:after="150"/>
            </w:pPr>
            <w:r>
              <w:rPr>
                <w:color w:val="000000"/>
              </w:rPr>
              <w:t>231-904-5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01D0C" w14:textId="77777777" w:rsidR="008458EF" w:rsidRDefault="00000000">
            <w:pPr>
              <w:spacing w:after="150"/>
            </w:pPr>
            <w:r>
              <w:rPr>
                <w:color w:val="000000"/>
              </w:rPr>
              <w:t>7778-44-1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701C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Присутан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сложеним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сировинама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користе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рафинацији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бакра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олова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C979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4F86522D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4331A" w14:textId="77777777" w:rsidR="008458EF" w:rsidRDefault="00000000">
            <w:pPr>
              <w:spacing w:after="150"/>
            </w:pPr>
            <w:r>
              <w:rPr>
                <w:color w:val="000000"/>
              </w:rPr>
              <w:t>60.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971E5" w14:textId="77777777" w:rsidR="008458EF" w:rsidRDefault="00000000">
            <w:pPr>
              <w:spacing w:after="150"/>
            </w:pPr>
            <w:r>
              <w:rPr>
                <w:color w:val="000000"/>
              </w:rPr>
              <w:t>1,2-</w:t>
            </w:r>
            <w:proofErr w:type="gramStart"/>
            <w:r>
              <w:rPr>
                <w:color w:val="000000"/>
              </w:rPr>
              <w:t>дихлоретан;</w:t>
            </w:r>
            <w:proofErr w:type="gramEnd"/>
          </w:p>
          <w:p w14:paraId="4053250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етилен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дихлорид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F3D6D" w14:textId="77777777" w:rsidR="008458EF" w:rsidRDefault="00000000">
            <w:pPr>
              <w:spacing w:after="150"/>
            </w:pPr>
            <w:r>
              <w:rPr>
                <w:color w:val="000000"/>
              </w:rPr>
              <w:t>203-458-1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462ED" w14:textId="77777777" w:rsidR="008458EF" w:rsidRDefault="00000000">
            <w:pPr>
              <w:spacing w:after="150"/>
            </w:pPr>
            <w:r>
              <w:rPr>
                <w:color w:val="000000"/>
              </w:rPr>
              <w:t>107-06-2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4004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растварач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хемијској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фармацеутској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површина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аеронаутици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A958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7B1CE9C4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B59CB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61.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0AB99" w14:textId="77777777" w:rsidR="008458EF" w:rsidRDefault="00000000">
            <w:pPr>
              <w:spacing w:after="150"/>
            </w:pPr>
            <w:r>
              <w:rPr>
                <w:color w:val="000000"/>
              </w:rPr>
              <w:t>2-</w:t>
            </w:r>
            <w:proofErr w:type="gramStart"/>
            <w:r>
              <w:rPr>
                <w:color w:val="000000"/>
              </w:rPr>
              <w:t>метоксианилин;</w:t>
            </w:r>
            <w:proofErr w:type="gramEnd"/>
          </w:p>
          <w:p w14:paraId="6043C0F5" w14:textId="77777777" w:rsidR="008458EF" w:rsidRDefault="00000000">
            <w:pPr>
              <w:spacing w:after="150"/>
            </w:pPr>
            <w:r>
              <w:rPr>
                <w:color w:val="000000"/>
              </w:rPr>
              <w:t>о-</w:t>
            </w:r>
            <w:proofErr w:type="spellStart"/>
            <w:r>
              <w:rPr>
                <w:color w:val="000000"/>
              </w:rPr>
              <w:t>анизидин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E4F92" w14:textId="77777777" w:rsidR="008458EF" w:rsidRDefault="00000000">
            <w:pPr>
              <w:spacing w:after="150"/>
            </w:pPr>
            <w:r>
              <w:rPr>
                <w:color w:val="000000"/>
              </w:rPr>
              <w:t>201-963-1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F6257" w14:textId="77777777" w:rsidR="008458EF" w:rsidRDefault="00000000">
            <w:pPr>
              <w:spacing w:after="150"/>
            </w:pPr>
            <w:r>
              <w:rPr>
                <w:color w:val="000000"/>
              </w:rPr>
              <w:t>90-04-0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C7653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бојама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тетоважу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бојењу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папира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полимера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алуминијумских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фолија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мирис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43C5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439EA715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0FB91" w14:textId="77777777" w:rsidR="008458EF" w:rsidRDefault="00000000">
            <w:pPr>
              <w:spacing w:after="150"/>
            </w:pPr>
            <w:r>
              <w:rPr>
                <w:color w:val="000000"/>
              </w:rPr>
              <w:t>62.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FAACB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Пентацинк-хромат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октахидроксид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7DB4D" w14:textId="77777777" w:rsidR="008458EF" w:rsidRDefault="00000000">
            <w:pPr>
              <w:spacing w:after="150"/>
            </w:pPr>
            <w:r>
              <w:rPr>
                <w:color w:val="000000"/>
              </w:rPr>
              <w:t>256-418-0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50399" w14:textId="77777777" w:rsidR="008458EF" w:rsidRDefault="00000000">
            <w:pPr>
              <w:spacing w:after="150"/>
            </w:pPr>
            <w:r>
              <w:rPr>
                <w:color w:val="000000"/>
              </w:rPr>
              <w:t>49663-84-5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7CA4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пресвлачење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ауто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аеронаутици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превенцију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корозије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769B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79C71364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CAD2B" w14:textId="77777777" w:rsidR="008458EF" w:rsidRDefault="00000000">
            <w:pPr>
              <w:spacing w:after="150"/>
            </w:pPr>
            <w:r>
              <w:rPr>
                <w:color w:val="000000"/>
              </w:rPr>
              <w:t>63.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C0A9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Арсенова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киселина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FE128" w14:textId="77777777" w:rsidR="008458EF" w:rsidRDefault="00000000">
            <w:pPr>
              <w:spacing w:after="150"/>
            </w:pPr>
            <w:r>
              <w:rPr>
                <w:color w:val="000000"/>
              </w:rPr>
              <w:t>231-901-9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D973E" w14:textId="77777777" w:rsidR="008458EF" w:rsidRDefault="00000000">
            <w:pPr>
              <w:spacing w:after="150"/>
            </w:pPr>
            <w:r>
              <w:rPr>
                <w:color w:val="000000"/>
              </w:rPr>
              <w:t>7778-39-4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00BF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уклањање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мехурова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керамике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штампаних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плоча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полупроводника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десикант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памука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74EC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118D95AA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FEC5F" w14:textId="77777777" w:rsidR="008458EF" w:rsidRDefault="00000000">
            <w:pPr>
              <w:spacing w:after="150"/>
            </w:pPr>
            <w:r>
              <w:rPr>
                <w:color w:val="000000"/>
              </w:rPr>
              <w:t>64.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BDAE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Калијум-хидроксиоктаоксо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дицинкат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дихромат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949A0" w14:textId="77777777" w:rsidR="008458EF" w:rsidRDefault="00000000">
            <w:pPr>
              <w:spacing w:after="150"/>
            </w:pPr>
            <w:r>
              <w:rPr>
                <w:color w:val="000000"/>
              </w:rPr>
              <w:t>234-329-8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A4F14" w14:textId="77777777" w:rsidR="008458EF" w:rsidRDefault="00000000">
            <w:pPr>
              <w:spacing w:after="150"/>
            </w:pPr>
            <w:r>
              <w:rPr>
                <w:color w:val="000000"/>
              </w:rPr>
              <w:t>11103-86-9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85E7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облагање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аеронаутици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аутоиндустрији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облагање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калема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алуминијума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челика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D283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6BC02BFB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344A4" w14:textId="77777777" w:rsidR="008458EF" w:rsidRDefault="00000000">
            <w:pPr>
              <w:spacing w:after="150"/>
            </w:pPr>
            <w:r>
              <w:rPr>
                <w:color w:val="000000"/>
              </w:rPr>
              <w:t>65.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D360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Формалдехид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олигомерни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реакције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анилином</w:t>
            </w:r>
            <w:proofErr w:type="spellEnd"/>
          </w:p>
          <w:p w14:paraId="61EE5420" w14:textId="77777777" w:rsidR="008458EF" w:rsidRDefault="00000000">
            <w:pPr>
              <w:spacing w:after="15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формалдехид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анилин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кополимер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E4890" w14:textId="77777777" w:rsidR="008458EF" w:rsidRDefault="00000000">
            <w:pPr>
              <w:spacing w:after="150"/>
            </w:pPr>
            <w:r>
              <w:rPr>
                <w:color w:val="000000"/>
              </w:rPr>
              <w:t>500-036-1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2763C" w14:textId="77777777" w:rsidR="008458EF" w:rsidRDefault="00000000">
            <w:pPr>
              <w:spacing w:after="150"/>
            </w:pPr>
            <w:r>
              <w:rPr>
                <w:color w:val="000000"/>
              </w:rPr>
              <w:t>25214-70-4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E9EF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очвршћивач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епокси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смола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папира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адхезива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4071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1C66A83D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43FFB" w14:textId="77777777" w:rsidR="008458EF" w:rsidRDefault="00000000">
            <w:pPr>
              <w:spacing w:after="150"/>
            </w:pPr>
            <w:r>
              <w:rPr>
                <w:color w:val="000000"/>
              </w:rPr>
              <w:t>66.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76D8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Олово-стифнат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0C83A" w14:textId="77777777" w:rsidR="008458EF" w:rsidRDefault="00000000">
            <w:pPr>
              <w:spacing w:after="150"/>
            </w:pPr>
            <w:r>
              <w:rPr>
                <w:color w:val="000000"/>
              </w:rPr>
              <w:t>239-</w:t>
            </w:r>
            <w:r>
              <w:rPr>
                <w:color w:val="000000"/>
              </w:rPr>
              <w:lastRenderedPageBreak/>
              <w:t>290-0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E3527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15245-</w:t>
            </w:r>
            <w:r>
              <w:rPr>
                <w:color w:val="000000"/>
              </w:rPr>
              <w:lastRenderedPageBreak/>
              <w:t>44-0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A227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упаљач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муницију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lastRenderedPageBreak/>
              <w:t>пиротехнику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детонатор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цивилној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употреби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7F38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репродукцију</w:t>
            </w:r>
            <w:proofErr w:type="spellEnd"/>
          </w:p>
        </w:tc>
      </w:tr>
      <w:tr w:rsidR="008458EF" w14:paraId="07694B78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0DB24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67.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3C9A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Триолово-диарсенат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BA96B" w14:textId="77777777" w:rsidR="008458EF" w:rsidRDefault="00000000">
            <w:pPr>
              <w:spacing w:after="150"/>
            </w:pPr>
            <w:r>
              <w:rPr>
                <w:color w:val="000000"/>
              </w:rPr>
              <w:t>222-979-5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F259F" w14:textId="77777777" w:rsidR="008458EF" w:rsidRDefault="00000000">
            <w:pPr>
              <w:spacing w:after="150"/>
            </w:pPr>
            <w:r>
              <w:rPr>
                <w:color w:val="000000"/>
              </w:rPr>
              <w:t>3687-31-8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2FDA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Присутан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сложеним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сировинама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користе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рафинацији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бакра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олова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9048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  <w:r>
              <w:rPr>
                <w:color w:val="000000"/>
              </w:rPr>
              <w:t>,</w:t>
            </w:r>
          </w:p>
          <w:p w14:paraId="253F45E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28568F98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0F5EF" w14:textId="77777777" w:rsidR="008458EF" w:rsidRDefault="00000000">
            <w:pPr>
              <w:spacing w:after="150"/>
            </w:pPr>
            <w:r>
              <w:rPr>
                <w:color w:val="000000"/>
              </w:rPr>
              <w:t>68.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7CCA3" w14:textId="77777777" w:rsidR="008458EF" w:rsidRDefault="00000000">
            <w:pPr>
              <w:spacing w:after="150"/>
            </w:pPr>
            <w:r>
              <w:rPr>
                <w:color w:val="000000"/>
              </w:rPr>
              <w:t>bis(2-метоксиетил)-</w:t>
            </w:r>
            <w:proofErr w:type="spellStart"/>
            <w:r>
              <w:rPr>
                <w:color w:val="000000"/>
              </w:rPr>
              <w:t>фталат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2319A" w14:textId="77777777" w:rsidR="008458EF" w:rsidRDefault="00000000">
            <w:pPr>
              <w:spacing w:after="150"/>
            </w:pPr>
            <w:r>
              <w:rPr>
                <w:color w:val="000000"/>
              </w:rPr>
              <w:t>204-212-6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5B71D" w14:textId="77777777" w:rsidR="008458EF" w:rsidRDefault="00000000">
            <w:pPr>
              <w:spacing w:after="150"/>
            </w:pPr>
            <w:r>
              <w:rPr>
                <w:color w:val="000000"/>
              </w:rPr>
              <w:t>117-82-8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EA90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Коришћен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пластификатор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полимерних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лакове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боје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епокси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смолама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7550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3CBFC608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F72B8" w14:textId="77777777" w:rsidR="008458EF" w:rsidRDefault="00000000">
            <w:pPr>
              <w:spacing w:after="150"/>
            </w:pPr>
            <w:r>
              <w:rPr>
                <w:color w:val="000000"/>
              </w:rPr>
              <w:t>69.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0AEAD" w14:textId="77777777" w:rsidR="008458EF" w:rsidRDefault="00000000">
            <w:pPr>
              <w:spacing w:after="150"/>
            </w:pPr>
            <w:r>
              <w:rPr>
                <w:color w:val="000000"/>
              </w:rPr>
              <w:t>bis(2-метоксиетил)-</w:t>
            </w:r>
            <w:proofErr w:type="spellStart"/>
            <w:r>
              <w:rPr>
                <w:color w:val="000000"/>
              </w:rPr>
              <w:t>етар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9CE4D" w14:textId="77777777" w:rsidR="008458EF" w:rsidRDefault="00000000">
            <w:pPr>
              <w:spacing w:after="150"/>
            </w:pPr>
            <w:r>
              <w:rPr>
                <w:color w:val="000000"/>
              </w:rPr>
              <w:t>203-924-4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C6DAB" w14:textId="77777777" w:rsidR="008458EF" w:rsidRDefault="00000000">
            <w:pPr>
              <w:spacing w:after="150"/>
            </w:pPr>
            <w:r>
              <w:rPr>
                <w:color w:val="000000"/>
              </w:rPr>
              <w:t>111-96-6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7E45B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растварач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хемикалија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примене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текстилној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лепак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аутокозметици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0497B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6CF8D716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CEC49" w14:textId="77777777" w:rsidR="008458EF" w:rsidRDefault="00000000">
            <w:pPr>
              <w:spacing w:after="150"/>
            </w:pPr>
            <w:r>
              <w:rPr>
                <w:color w:val="000000"/>
              </w:rPr>
              <w:t>70.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17C06" w14:textId="77777777" w:rsidR="008458EF" w:rsidRDefault="00000000">
            <w:pPr>
              <w:spacing w:after="150"/>
            </w:pPr>
            <w:r>
              <w:rPr>
                <w:color w:val="000000"/>
              </w:rPr>
              <w:t>2,2’-дихлор- 4,4’-метилендианилин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F9AF1" w14:textId="77777777" w:rsidR="008458EF" w:rsidRDefault="00000000">
            <w:pPr>
              <w:spacing w:after="150"/>
            </w:pPr>
            <w:r>
              <w:rPr>
                <w:color w:val="000000"/>
              </w:rPr>
              <w:t>202-918-9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7E232" w14:textId="77777777" w:rsidR="008458EF" w:rsidRDefault="00000000">
            <w:pPr>
              <w:spacing w:after="150"/>
            </w:pPr>
            <w:r>
              <w:rPr>
                <w:color w:val="000000"/>
              </w:rPr>
              <w:t>101-14-4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D7F6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Средство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умрежавање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смола</w:t>
            </w:r>
            <w:proofErr w:type="spellEnd"/>
            <w:r>
              <w:rPr>
                <w:color w:val="000000"/>
              </w:rPr>
              <w:t xml:space="preserve"> и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полимера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супстанци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грађевинској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коже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обуће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DEAE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78931181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051EB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71.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35FA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Дихром</w:t>
            </w:r>
            <w:proofErr w:type="spellEnd"/>
            <w:r>
              <w:rPr>
                <w:color w:val="000000"/>
              </w:rPr>
              <w:t xml:space="preserve"> tris(</w:t>
            </w:r>
            <w:proofErr w:type="spellStart"/>
            <w:r>
              <w:rPr>
                <w:color w:val="000000"/>
              </w:rPr>
              <w:t>хромат</w:t>
            </w:r>
            <w:proofErr w:type="spellEnd"/>
            <w:proofErr w:type="gramStart"/>
            <w:r>
              <w:rPr>
                <w:color w:val="000000"/>
              </w:rPr>
              <w:t>);</w:t>
            </w:r>
            <w:proofErr w:type="gramEnd"/>
          </w:p>
          <w:p w14:paraId="58E8E40E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хром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I I I) </w:t>
            </w:r>
            <w:proofErr w:type="spellStart"/>
            <w:r>
              <w:rPr>
                <w:color w:val="000000"/>
              </w:rPr>
              <w:t>хромат</w:t>
            </w:r>
            <w:proofErr w:type="spellEnd"/>
            <w:r>
              <w:rPr>
                <w:color w:val="000000"/>
              </w:rPr>
              <w:t>;</w:t>
            </w:r>
          </w:p>
          <w:p w14:paraId="7981BFE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хром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хромат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B0FEE" w14:textId="77777777" w:rsidR="008458EF" w:rsidRDefault="00000000">
            <w:pPr>
              <w:spacing w:after="150"/>
            </w:pPr>
            <w:r>
              <w:rPr>
                <w:color w:val="000000"/>
              </w:rPr>
              <w:t>246-356-2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ED43C" w14:textId="77777777" w:rsidR="008458EF" w:rsidRDefault="00000000">
            <w:pPr>
              <w:spacing w:after="150"/>
            </w:pPr>
            <w:r>
              <w:rPr>
                <w:color w:val="000000"/>
              </w:rPr>
              <w:t>24613-89-6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0D32B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третман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површине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аеронаутици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облагање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калема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ауто-индустрији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текстилној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нагризање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предива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превенцију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корозије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челика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алуминијума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2138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56468642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3734E" w14:textId="77777777" w:rsidR="008458EF" w:rsidRDefault="00000000">
            <w:pPr>
              <w:spacing w:after="150"/>
            </w:pPr>
            <w:r>
              <w:rPr>
                <w:color w:val="000000"/>
              </w:rPr>
              <w:t>72.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B517A" w14:textId="77777777" w:rsidR="008458EF" w:rsidRDefault="00000000">
            <w:pPr>
              <w:spacing w:after="150"/>
            </w:pPr>
            <w:r>
              <w:rPr>
                <w:color w:val="000000"/>
              </w:rPr>
              <w:t>4,4’-bis(</w:t>
            </w:r>
            <w:proofErr w:type="spellStart"/>
            <w:r>
              <w:rPr>
                <w:color w:val="000000"/>
              </w:rPr>
              <w:t>диметиламино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бензофенон</w:t>
            </w:r>
            <w:proofErr w:type="spellEnd"/>
          </w:p>
          <w:p w14:paraId="34B17C81" w14:textId="77777777" w:rsidR="008458EF" w:rsidRDefault="00000000">
            <w:pPr>
              <w:spacing w:after="15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Михлеров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кетон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229C5" w14:textId="77777777" w:rsidR="008458EF" w:rsidRDefault="00000000">
            <w:pPr>
              <w:spacing w:after="150"/>
            </w:pPr>
            <w:r>
              <w:rPr>
                <w:color w:val="000000"/>
              </w:rPr>
              <w:t>202-027-5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93A4B" w14:textId="77777777" w:rsidR="008458EF" w:rsidRDefault="00000000">
            <w:pPr>
              <w:spacing w:after="150"/>
            </w:pPr>
            <w:r>
              <w:rPr>
                <w:color w:val="000000"/>
              </w:rPr>
              <w:t>90-94-8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E0CE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трифенилметанских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супстанци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полимера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фармацији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адитив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фотоосетљивост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пигменте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хемикалија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штампаних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плоча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2334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50CC4075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96CDD" w14:textId="77777777" w:rsidR="008458EF" w:rsidRDefault="00000000">
            <w:pPr>
              <w:spacing w:after="150"/>
            </w:pPr>
            <w:r>
              <w:rPr>
                <w:color w:val="000000"/>
              </w:rPr>
              <w:t>73.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240CA" w14:textId="77777777" w:rsidR="008458EF" w:rsidRDefault="00000000">
            <w:pPr>
              <w:spacing w:after="150"/>
            </w:pPr>
            <w:proofErr w:type="gramStart"/>
            <w:r>
              <w:rPr>
                <w:color w:val="000000"/>
              </w:rPr>
              <w:t>α,α</w:t>
            </w:r>
            <w:proofErr w:type="gramEnd"/>
            <w:r>
              <w:rPr>
                <w:color w:val="000000"/>
              </w:rPr>
              <w:t>-bis[4-(</w:t>
            </w:r>
            <w:proofErr w:type="spellStart"/>
            <w:r>
              <w:rPr>
                <w:color w:val="000000"/>
              </w:rPr>
              <w:t>диметиламино</w:t>
            </w:r>
            <w:proofErr w:type="spellEnd"/>
            <w:r>
              <w:rPr>
                <w:color w:val="000000"/>
              </w:rPr>
              <w:t>)</w:t>
            </w:r>
          </w:p>
          <w:p w14:paraId="5AAC4B7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фенил</w:t>
            </w:r>
            <w:proofErr w:type="spellEnd"/>
            <w:r>
              <w:rPr>
                <w:color w:val="000000"/>
              </w:rPr>
              <w:t>]-4(</w:t>
            </w:r>
            <w:proofErr w:type="spellStart"/>
            <w:r>
              <w:rPr>
                <w:color w:val="000000"/>
              </w:rPr>
              <w:t>фениламино</w:t>
            </w:r>
            <w:proofErr w:type="spellEnd"/>
            <w:r>
              <w:rPr>
                <w:color w:val="000000"/>
              </w:rPr>
              <w:t>)</w:t>
            </w:r>
          </w:p>
          <w:p w14:paraId="1ED70186" w14:textId="77777777" w:rsidR="008458EF" w:rsidRDefault="00000000">
            <w:pPr>
              <w:spacing w:after="150"/>
            </w:pPr>
            <w:r>
              <w:rPr>
                <w:color w:val="000000"/>
              </w:rPr>
              <w:t>нафтален-1-метанол</w:t>
            </w:r>
          </w:p>
          <w:p w14:paraId="3962327E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(C.I. </w:t>
            </w:r>
            <w:proofErr w:type="spellStart"/>
            <w:r>
              <w:rPr>
                <w:color w:val="000000"/>
              </w:rPr>
              <w:t>Растворна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Плава</w:t>
            </w:r>
            <w:proofErr w:type="spellEnd"/>
            <w:r>
              <w:rPr>
                <w:color w:val="000000"/>
              </w:rPr>
              <w:t xml:space="preserve"> 4) </w:t>
            </w:r>
            <w:r>
              <w:rPr>
                <w:i/>
                <w:color w:val="000000"/>
              </w:rPr>
              <w:t>[</w:t>
            </w:r>
            <w:proofErr w:type="spellStart"/>
            <w:r>
              <w:rPr>
                <w:i/>
                <w:color w:val="000000"/>
              </w:rPr>
              <w:t>са</w:t>
            </w:r>
            <w:proofErr w:type="spellEnd"/>
            <w:r>
              <w:rPr>
                <w:i/>
                <w:color w:val="000000"/>
              </w:rPr>
              <w:t xml:space="preserve"> ≥ 0.1% </w:t>
            </w:r>
            <w:proofErr w:type="spellStart"/>
            <w:r>
              <w:rPr>
                <w:i/>
                <w:color w:val="000000"/>
              </w:rPr>
              <w:t>Михлеровог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кетона</w:t>
            </w:r>
            <w:proofErr w:type="spellEnd"/>
            <w:r>
              <w:rPr>
                <w:i/>
                <w:color w:val="000000"/>
              </w:rPr>
              <w:t xml:space="preserve"> (EC:202-027-5) </w:t>
            </w:r>
            <w:proofErr w:type="spellStart"/>
            <w:r>
              <w:rPr>
                <w:i/>
                <w:color w:val="000000"/>
              </w:rPr>
              <w:t>или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Михлерове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базе</w:t>
            </w:r>
            <w:proofErr w:type="spellEnd"/>
            <w:r>
              <w:rPr>
                <w:i/>
                <w:color w:val="000000"/>
              </w:rPr>
              <w:t xml:space="preserve"> (EC:202-959-2)]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7EA30" w14:textId="77777777" w:rsidR="008458EF" w:rsidRDefault="00000000">
            <w:pPr>
              <w:spacing w:after="150"/>
            </w:pPr>
            <w:r>
              <w:rPr>
                <w:color w:val="000000"/>
              </w:rPr>
              <w:t>229-851-8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FE1D2" w14:textId="77777777" w:rsidR="008458EF" w:rsidRDefault="00000000">
            <w:pPr>
              <w:spacing w:after="150"/>
            </w:pPr>
            <w:r>
              <w:rPr>
                <w:color w:val="000000"/>
              </w:rPr>
              <w:t>6786-83-0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6F979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мастила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штампање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писање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папира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дрвета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пластике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смешама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ветробранских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стакала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козметици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D7C0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Карциногеност</w:t>
            </w:r>
            <w:proofErr w:type="spellEnd"/>
          </w:p>
        </w:tc>
      </w:tr>
      <w:tr w:rsidR="008458EF" w14:paraId="59DDC7B9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1A484" w14:textId="77777777" w:rsidR="008458EF" w:rsidRDefault="00000000">
            <w:pPr>
              <w:spacing w:after="150"/>
            </w:pPr>
            <w:r>
              <w:rPr>
                <w:color w:val="000000"/>
              </w:rPr>
              <w:t>74.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137E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Формамид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9FACD" w14:textId="77777777" w:rsidR="008458EF" w:rsidRDefault="00000000">
            <w:pPr>
              <w:spacing w:after="150"/>
            </w:pPr>
            <w:r>
              <w:rPr>
                <w:color w:val="000000"/>
              </w:rPr>
              <w:t>200-842-0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73D59" w14:textId="77777777" w:rsidR="008458EF" w:rsidRDefault="00000000">
            <w:pPr>
              <w:spacing w:after="150"/>
            </w:pPr>
            <w:r>
              <w:rPr>
                <w:color w:val="000000"/>
              </w:rPr>
              <w:t>75-12-7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965F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растварач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реагенс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фармацеутској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лабораторијска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хемикалија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пластификатор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витамина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хемикалија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пољопривреди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A488B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12784BF7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3EC22" w14:textId="77777777" w:rsidR="008458EF" w:rsidRDefault="00000000">
            <w:pPr>
              <w:spacing w:after="150"/>
            </w:pPr>
            <w:r>
              <w:rPr>
                <w:color w:val="000000"/>
              </w:rPr>
              <w:t>75.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6ABB8" w14:textId="77777777" w:rsidR="008458EF" w:rsidRDefault="00000000">
            <w:pPr>
              <w:spacing w:after="150"/>
            </w:pPr>
            <w:r>
              <w:rPr>
                <w:color w:val="000000"/>
              </w:rPr>
              <w:t>1,2-</w:t>
            </w:r>
            <w:proofErr w:type="gramStart"/>
            <w:r>
              <w:rPr>
                <w:color w:val="000000"/>
              </w:rPr>
              <w:t>диметоксиетан;</w:t>
            </w:r>
            <w:proofErr w:type="gramEnd"/>
          </w:p>
          <w:p w14:paraId="14B683B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етилен-гликол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диметил</w:t>
            </w:r>
            <w:proofErr w:type="spellEnd"/>
            <w:r>
              <w:rPr>
                <w:color w:val="000000"/>
              </w:rPr>
              <w:t>-</w:t>
            </w:r>
          </w:p>
          <w:p w14:paraId="38E8D7F5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етар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EGDME)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193DD" w14:textId="77777777" w:rsidR="008458EF" w:rsidRDefault="00000000">
            <w:pPr>
              <w:spacing w:after="150"/>
            </w:pPr>
            <w:r>
              <w:rPr>
                <w:color w:val="000000"/>
              </w:rPr>
              <w:t>203-794-9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27886" w14:textId="77777777" w:rsidR="008458EF" w:rsidRDefault="00000000">
            <w:pPr>
              <w:spacing w:after="150"/>
            </w:pPr>
            <w:r>
              <w:rPr>
                <w:color w:val="000000"/>
              </w:rPr>
              <w:t>110-71-4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6947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растварач</w:t>
            </w:r>
            <w:proofErr w:type="spellEnd"/>
            <w:r>
              <w:rPr>
                <w:color w:val="000000"/>
              </w:rPr>
              <w:t xml:space="preserve"> и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хемикалија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електролит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литијумским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батеријама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површински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третман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алуминијума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A15E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0A6D7859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709FD" w14:textId="77777777" w:rsidR="008458EF" w:rsidRDefault="00000000">
            <w:pPr>
              <w:spacing w:after="150"/>
            </w:pPr>
            <w:r>
              <w:rPr>
                <w:color w:val="000000"/>
              </w:rPr>
              <w:t>76.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6FEC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Дибор-</w:t>
            </w:r>
            <w:proofErr w:type="gramStart"/>
            <w:r>
              <w:rPr>
                <w:color w:val="000000"/>
              </w:rPr>
              <w:t>триоксид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7E39309E" w14:textId="77777777" w:rsidR="008458EF" w:rsidRDefault="00000000">
            <w:pPr>
              <w:spacing w:after="15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Бор-оксид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B282A" w14:textId="77777777" w:rsidR="008458EF" w:rsidRDefault="00000000">
            <w:pPr>
              <w:spacing w:after="150"/>
            </w:pPr>
            <w:r>
              <w:rPr>
                <w:color w:val="000000"/>
              </w:rPr>
              <w:t>215-125-8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0BC63" w14:textId="77777777" w:rsidR="008458EF" w:rsidRDefault="00000000">
            <w:pPr>
              <w:spacing w:after="150"/>
            </w:pPr>
            <w:r>
              <w:rPr>
                <w:color w:val="000000"/>
              </w:rPr>
              <w:t>1303-86-2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7CF73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стакла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керамике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успоривачима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горења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катализатор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металургији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лепковима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средствима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чишћење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бојама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детергентима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биоцидним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инсектицидима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индустријски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флуид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E2C1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043F99F7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E9E96" w14:textId="77777777" w:rsidR="008458EF" w:rsidRDefault="00000000">
            <w:pPr>
              <w:spacing w:after="150"/>
            </w:pPr>
            <w:r>
              <w:rPr>
                <w:color w:val="000000"/>
              </w:rPr>
              <w:t>77.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6B96E" w14:textId="77777777" w:rsidR="008458EF" w:rsidRDefault="00000000">
            <w:pPr>
              <w:spacing w:after="150"/>
            </w:pPr>
            <w:r>
              <w:rPr>
                <w:color w:val="000000"/>
              </w:rPr>
              <w:t>[4-[4,4’-bis(</w:t>
            </w:r>
            <w:proofErr w:type="spellStart"/>
            <w:r>
              <w:rPr>
                <w:color w:val="000000"/>
              </w:rPr>
              <w:t>диметиламино</w:t>
            </w:r>
            <w:proofErr w:type="spellEnd"/>
            <w:r>
              <w:rPr>
                <w:color w:val="000000"/>
              </w:rPr>
              <w:t>)</w:t>
            </w:r>
          </w:p>
          <w:p w14:paraId="4F04A21A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бензхидрилиден</w:t>
            </w:r>
            <w:proofErr w:type="spellEnd"/>
            <w:r>
              <w:rPr>
                <w:color w:val="000000"/>
              </w:rPr>
              <w:t>]</w:t>
            </w:r>
            <w:proofErr w:type="spellStart"/>
            <w:r>
              <w:rPr>
                <w:color w:val="000000"/>
              </w:rPr>
              <w:t>циклохекса</w:t>
            </w:r>
            <w:proofErr w:type="spellEnd"/>
            <w:proofErr w:type="gramEnd"/>
            <w:r>
              <w:rPr>
                <w:color w:val="000000"/>
              </w:rPr>
              <w:t xml:space="preserve"> -2,5-диен-1-илиден] </w:t>
            </w:r>
            <w:proofErr w:type="spellStart"/>
            <w:r>
              <w:rPr>
                <w:color w:val="000000"/>
              </w:rPr>
              <w:t>диметиламонијум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хлорид</w:t>
            </w:r>
            <w:proofErr w:type="spellEnd"/>
          </w:p>
          <w:p w14:paraId="7FCBA3EC" w14:textId="77777777" w:rsidR="008458EF" w:rsidRDefault="00000000">
            <w:pPr>
              <w:spacing w:after="150"/>
            </w:pPr>
            <w:r>
              <w:rPr>
                <w:color w:val="000000"/>
              </w:rPr>
              <w:t>(C.I.</w:t>
            </w:r>
          </w:p>
          <w:p w14:paraId="425C84D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Основна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Љубичаста</w:t>
            </w:r>
            <w:proofErr w:type="spellEnd"/>
            <w:r>
              <w:rPr>
                <w:color w:val="000000"/>
              </w:rPr>
              <w:t xml:space="preserve"> 3) </w:t>
            </w:r>
            <w:r>
              <w:rPr>
                <w:i/>
                <w:color w:val="000000"/>
              </w:rPr>
              <w:t>[</w:t>
            </w:r>
            <w:proofErr w:type="spellStart"/>
            <w:r>
              <w:rPr>
                <w:i/>
                <w:color w:val="000000"/>
              </w:rPr>
              <w:t>са</w:t>
            </w:r>
            <w:proofErr w:type="spellEnd"/>
            <w:r>
              <w:rPr>
                <w:i/>
                <w:color w:val="000000"/>
              </w:rPr>
              <w:t xml:space="preserve"> ≥ 0.1% </w:t>
            </w:r>
            <w:proofErr w:type="spellStart"/>
            <w:r>
              <w:rPr>
                <w:i/>
                <w:color w:val="000000"/>
              </w:rPr>
              <w:t>Михлеровог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кетона</w:t>
            </w:r>
            <w:proofErr w:type="spellEnd"/>
            <w:r>
              <w:rPr>
                <w:i/>
                <w:color w:val="000000"/>
              </w:rPr>
              <w:t xml:space="preserve"> (EC:202-027-5) </w:t>
            </w:r>
            <w:proofErr w:type="spellStart"/>
            <w:r>
              <w:rPr>
                <w:i/>
                <w:color w:val="000000"/>
              </w:rPr>
              <w:t>или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Михлерове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базе</w:t>
            </w:r>
            <w:proofErr w:type="spellEnd"/>
            <w:r>
              <w:rPr>
                <w:i/>
                <w:color w:val="000000"/>
              </w:rPr>
              <w:t xml:space="preserve"> (EC:202-959-2)]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088A9" w14:textId="77777777" w:rsidR="008458EF" w:rsidRDefault="00000000">
            <w:pPr>
              <w:spacing w:after="150"/>
            </w:pPr>
            <w:r>
              <w:rPr>
                <w:color w:val="000000"/>
              </w:rPr>
              <w:t>208-953-6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7BED1" w14:textId="77777777" w:rsidR="008458EF" w:rsidRDefault="00000000">
            <w:pPr>
              <w:spacing w:after="150"/>
            </w:pPr>
            <w:r>
              <w:rPr>
                <w:color w:val="000000"/>
              </w:rPr>
              <w:t>548-62-9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048D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папира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мастило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тонерима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штампаче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мастило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оловкe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маркерe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7561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25757F68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23CC6" w14:textId="77777777" w:rsidR="008458EF" w:rsidRDefault="00000000">
            <w:pPr>
              <w:spacing w:after="150"/>
            </w:pPr>
            <w:r>
              <w:rPr>
                <w:color w:val="000000"/>
              </w:rPr>
              <w:t>78.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23991" w14:textId="77777777" w:rsidR="008458EF" w:rsidRDefault="00000000">
            <w:pPr>
              <w:spacing w:after="150"/>
            </w:pPr>
            <w:r>
              <w:rPr>
                <w:color w:val="000000"/>
              </w:rPr>
              <w:t>[4-[[4-анилино-1-нафтил] [4-(</w:t>
            </w:r>
            <w:proofErr w:type="spellStart"/>
            <w:r>
              <w:rPr>
                <w:color w:val="000000"/>
              </w:rPr>
              <w:t>диметиламино</w:t>
            </w:r>
            <w:proofErr w:type="spellEnd"/>
            <w:r>
              <w:rPr>
                <w:color w:val="000000"/>
              </w:rPr>
              <w:t>)</w:t>
            </w:r>
            <w:proofErr w:type="spellStart"/>
            <w:r>
              <w:rPr>
                <w:color w:val="000000"/>
              </w:rPr>
              <w:t>фенил</w:t>
            </w:r>
            <w:proofErr w:type="spellEnd"/>
            <w:r>
              <w:rPr>
                <w:color w:val="000000"/>
              </w:rPr>
              <w:t>)</w:t>
            </w:r>
          </w:p>
          <w:p w14:paraId="40C74E03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метилен</w:t>
            </w:r>
            <w:proofErr w:type="spellEnd"/>
            <w:r>
              <w:rPr>
                <w:color w:val="000000"/>
              </w:rPr>
              <w:t>)циклохекса</w:t>
            </w:r>
            <w:proofErr w:type="gramEnd"/>
            <w:r>
              <w:rPr>
                <w:color w:val="000000"/>
              </w:rPr>
              <w:t>-2,5-диен-1-илиден]</w:t>
            </w:r>
          </w:p>
          <w:p w14:paraId="390896D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диметиламонијум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хлорид</w:t>
            </w:r>
            <w:proofErr w:type="spellEnd"/>
            <w:r>
              <w:rPr>
                <w:color w:val="000000"/>
              </w:rPr>
              <w:t xml:space="preserve"> (C.I. </w:t>
            </w:r>
            <w:proofErr w:type="spellStart"/>
            <w:r>
              <w:rPr>
                <w:color w:val="000000"/>
              </w:rPr>
              <w:t>Основна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Плава</w:t>
            </w:r>
            <w:proofErr w:type="spellEnd"/>
            <w:r>
              <w:rPr>
                <w:color w:val="000000"/>
              </w:rPr>
              <w:t xml:space="preserve"> 26) </w:t>
            </w:r>
            <w:r>
              <w:rPr>
                <w:i/>
                <w:color w:val="000000"/>
              </w:rPr>
              <w:t>[</w:t>
            </w:r>
            <w:proofErr w:type="spellStart"/>
            <w:r>
              <w:rPr>
                <w:i/>
                <w:color w:val="000000"/>
              </w:rPr>
              <w:t>са</w:t>
            </w:r>
            <w:proofErr w:type="spellEnd"/>
            <w:r>
              <w:rPr>
                <w:i/>
                <w:color w:val="000000"/>
              </w:rPr>
              <w:t xml:space="preserve"> ≥ 0.1% </w:t>
            </w:r>
            <w:proofErr w:type="spellStart"/>
            <w:r>
              <w:rPr>
                <w:i/>
                <w:color w:val="000000"/>
              </w:rPr>
              <w:t>Михлеровог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кетона</w:t>
            </w:r>
            <w:proofErr w:type="spellEnd"/>
            <w:r>
              <w:rPr>
                <w:i/>
                <w:color w:val="000000"/>
              </w:rPr>
              <w:t xml:space="preserve"> (EC:202-027-5) </w:t>
            </w:r>
            <w:proofErr w:type="spellStart"/>
            <w:r>
              <w:rPr>
                <w:i/>
                <w:color w:val="000000"/>
              </w:rPr>
              <w:t>или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Михлерове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базе</w:t>
            </w:r>
            <w:proofErr w:type="spellEnd"/>
            <w:r>
              <w:rPr>
                <w:i/>
                <w:color w:val="000000"/>
              </w:rPr>
              <w:t xml:space="preserve"> (EC:202-959-2)]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08AF5" w14:textId="77777777" w:rsidR="008458EF" w:rsidRDefault="00000000">
            <w:pPr>
              <w:spacing w:after="150"/>
            </w:pPr>
            <w:r>
              <w:rPr>
                <w:color w:val="000000"/>
              </w:rPr>
              <w:t>219-943-6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F9758" w14:textId="77777777" w:rsidR="008458EF" w:rsidRDefault="00000000">
            <w:pPr>
              <w:spacing w:after="150"/>
            </w:pPr>
            <w:r>
              <w:rPr>
                <w:color w:val="000000"/>
              </w:rPr>
              <w:t>2580-56-5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DE99B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мастила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средстава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чишћење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пресвлакама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папира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пластике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дијагностици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7A29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453DA693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5789F" w14:textId="77777777" w:rsidR="008458EF" w:rsidRDefault="00000000">
            <w:pPr>
              <w:spacing w:after="150"/>
            </w:pPr>
            <w:r>
              <w:rPr>
                <w:color w:val="000000"/>
              </w:rPr>
              <w:t>79.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13C50" w14:textId="77777777" w:rsidR="008458EF" w:rsidRDefault="00000000">
            <w:pPr>
              <w:spacing w:after="150"/>
            </w:pPr>
            <w:r>
              <w:rPr>
                <w:color w:val="000000"/>
              </w:rPr>
              <w:t>4,4’- bis(</w:t>
            </w:r>
            <w:proofErr w:type="spellStart"/>
            <w:r>
              <w:rPr>
                <w:color w:val="000000"/>
              </w:rPr>
              <w:t>диметиламино</w:t>
            </w:r>
            <w:proofErr w:type="spellEnd"/>
            <w:r>
              <w:rPr>
                <w:color w:val="000000"/>
              </w:rPr>
              <w:t>)-4’’-</w:t>
            </w:r>
          </w:p>
          <w:p w14:paraId="3A4386A7" w14:textId="77777777" w:rsidR="008458EF" w:rsidRDefault="00000000">
            <w:pPr>
              <w:spacing w:after="15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метиламино</w:t>
            </w:r>
            <w:proofErr w:type="spellEnd"/>
            <w:r>
              <w:rPr>
                <w:color w:val="000000"/>
              </w:rPr>
              <w:t>)</w:t>
            </w:r>
            <w:proofErr w:type="spellStart"/>
            <w:r>
              <w:rPr>
                <w:color w:val="000000"/>
              </w:rPr>
              <w:t>тритил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алкохол</w:t>
            </w:r>
            <w:proofErr w:type="spellEnd"/>
          </w:p>
          <w:p w14:paraId="4B919A58" w14:textId="77777777" w:rsidR="008458EF" w:rsidRDefault="00000000">
            <w:pPr>
              <w:spacing w:after="150"/>
            </w:pPr>
            <w:r>
              <w:rPr>
                <w:i/>
                <w:color w:val="000000"/>
              </w:rPr>
              <w:t>[</w:t>
            </w:r>
            <w:proofErr w:type="spellStart"/>
            <w:r>
              <w:rPr>
                <w:i/>
                <w:color w:val="000000"/>
              </w:rPr>
              <w:t>са</w:t>
            </w:r>
            <w:proofErr w:type="spellEnd"/>
            <w:r>
              <w:rPr>
                <w:i/>
                <w:color w:val="000000"/>
              </w:rPr>
              <w:t xml:space="preserve"> ≥ 0.1% </w:t>
            </w:r>
            <w:proofErr w:type="spellStart"/>
            <w:r>
              <w:rPr>
                <w:i/>
                <w:color w:val="000000"/>
              </w:rPr>
              <w:t>Михлеровог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кетона</w:t>
            </w:r>
            <w:proofErr w:type="spellEnd"/>
            <w:r>
              <w:rPr>
                <w:i/>
                <w:color w:val="000000"/>
              </w:rPr>
              <w:t xml:space="preserve"> (EC:202-027-5) </w:t>
            </w:r>
            <w:proofErr w:type="spellStart"/>
            <w:r>
              <w:rPr>
                <w:i/>
                <w:color w:val="000000"/>
              </w:rPr>
              <w:t>или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Михлерове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базе</w:t>
            </w:r>
            <w:proofErr w:type="spellEnd"/>
            <w:r>
              <w:rPr>
                <w:i/>
                <w:color w:val="000000"/>
              </w:rPr>
              <w:t xml:space="preserve"> (EC:202-959-2)]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B0E77" w14:textId="77777777" w:rsidR="008458EF" w:rsidRDefault="00000000">
            <w:pPr>
              <w:spacing w:after="150"/>
            </w:pPr>
            <w:r>
              <w:rPr>
                <w:color w:val="000000"/>
              </w:rPr>
              <w:t>209-218-2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6C5AC" w14:textId="77777777" w:rsidR="008458EF" w:rsidRDefault="00000000">
            <w:pPr>
              <w:spacing w:after="150"/>
            </w:pPr>
            <w:r>
              <w:rPr>
                <w:color w:val="000000"/>
              </w:rPr>
              <w:t>561-41-1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A142E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мастила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писање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мастила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различитих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4E12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6AF50F7D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C2B58" w14:textId="77777777" w:rsidR="008458EF" w:rsidRDefault="00000000">
            <w:pPr>
              <w:spacing w:after="150"/>
            </w:pPr>
            <w:r>
              <w:rPr>
                <w:color w:val="000000"/>
              </w:rPr>
              <w:t>80.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7B5EB" w14:textId="77777777" w:rsidR="008458EF" w:rsidRDefault="00000000">
            <w:pPr>
              <w:spacing w:after="150"/>
            </w:pPr>
            <w:proofErr w:type="gramStart"/>
            <w:r>
              <w:rPr>
                <w:color w:val="000000"/>
              </w:rPr>
              <w:t>N,N</w:t>
            </w:r>
            <w:proofErr w:type="gramEnd"/>
            <w:r>
              <w:rPr>
                <w:color w:val="000000"/>
              </w:rPr>
              <w:t>,N’,N’-тетраметил-4,4’-</w:t>
            </w:r>
          </w:p>
          <w:p w14:paraId="175AE83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метилендианилин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Михлерова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база</w:t>
            </w:r>
            <w:proofErr w:type="spellEnd"/>
            <w:r>
              <w:rPr>
                <w:i/>
                <w:color w:val="000000"/>
              </w:rPr>
              <w:t>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C4D45" w14:textId="77777777" w:rsidR="008458EF" w:rsidRDefault="00000000">
            <w:pPr>
              <w:spacing w:after="150"/>
            </w:pPr>
            <w:r>
              <w:rPr>
                <w:color w:val="000000"/>
              </w:rPr>
              <w:t>202-959-2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D1321" w14:textId="77777777" w:rsidR="008458EF" w:rsidRDefault="00000000">
            <w:pPr>
              <w:spacing w:after="150"/>
            </w:pPr>
            <w:r>
              <w:rPr>
                <w:color w:val="000000"/>
              </w:rPr>
              <w:t>101-61-1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3A24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пигмената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хемијски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реагенс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истраживању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развоју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4FD4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74DD61CC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01CEE" w14:textId="77777777" w:rsidR="008458EF" w:rsidRDefault="00000000">
            <w:pPr>
              <w:spacing w:after="150"/>
            </w:pPr>
            <w:r>
              <w:rPr>
                <w:color w:val="000000"/>
              </w:rPr>
              <w:t>81.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2AD4E" w14:textId="77777777" w:rsidR="008458EF" w:rsidRDefault="00000000">
            <w:pPr>
              <w:spacing w:after="150"/>
            </w:pPr>
            <w:r>
              <w:rPr>
                <w:color w:val="000000"/>
              </w:rPr>
              <w:t>1,3,5-tris (</w:t>
            </w:r>
            <w:proofErr w:type="spellStart"/>
            <w:r>
              <w:rPr>
                <w:color w:val="000000"/>
              </w:rPr>
              <w:t>оксиранилметил</w:t>
            </w:r>
            <w:proofErr w:type="spellEnd"/>
            <w:r>
              <w:rPr>
                <w:color w:val="000000"/>
              </w:rPr>
              <w:t>)-</w:t>
            </w:r>
          </w:p>
          <w:p w14:paraId="58FF50D1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1,3,5-триазин-2,4,6 (1H,3H,5H) </w:t>
            </w:r>
            <w:r>
              <w:rPr>
                <w:color w:val="000000"/>
              </w:rPr>
              <w:lastRenderedPageBreak/>
              <w:t>-</w:t>
            </w:r>
            <w:proofErr w:type="spellStart"/>
            <w:r>
              <w:rPr>
                <w:color w:val="000000"/>
              </w:rPr>
              <w:t>трион</w:t>
            </w:r>
            <w:proofErr w:type="spellEnd"/>
            <w:r>
              <w:rPr>
                <w:color w:val="000000"/>
              </w:rPr>
              <w:t>; TGIC</w:t>
            </w:r>
          </w:p>
          <w:p w14:paraId="55CC46B4" w14:textId="77777777" w:rsidR="008458EF" w:rsidRDefault="00000000">
            <w:pPr>
              <w:spacing w:after="150"/>
            </w:pPr>
            <w:r>
              <w:rPr>
                <w:color w:val="000000"/>
              </w:rPr>
              <w:t>1,3,5- tris (оксиран-2-илметил)- 1,3,5-триазин-2,4,6 -</w:t>
            </w:r>
            <w:proofErr w:type="spellStart"/>
            <w:r>
              <w:rPr>
                <w:color w:val="000000"/>
              </w:rPr>
              <w:t>трион</w:t>
            </w:r>
            <w:proofErr w:type="spellEnd"/>
            <w:r>
              <w:rPr>
                <w:color w:val="000000"/>
              </w:rPr>
              <w:t xml:space="preserve"> (TGIC)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14CFF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219-51</w:t>
            </w:r>
            <w:r>
              <w:rPr>
                <w:color w:val="000000"/>
              </w:rPr>
              <w:lastRenderedPageBreak/>
              <w:t>4-3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391CD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2451-62-</w:t>
            </w: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D440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очвршћавање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смола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lastRenderedPageBreak/>
              <w:t>пресвлака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мастило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штампане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плоче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материјал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изолацију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лепкове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стабилизатор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плочасте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7C99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Мутагеност</w:t>
            </w:r>
            <w:proofErr w:type="spellEnd"/>
          </w:p>
        </w:tc>
      </w:tr>
      <w:tr w:rsidR="008458EF" w14:paraId="1549F478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DB4EF" w14:textId="77777777" w:rsidR="008458EF" w:rsidRDefault="00000000">
            <w:pPr>
              <w:spacing w:after="150"/>
            </w:pPr>
            <w:r>
              <w:rPr>
                <w:color w:val="000000"/>
              </w:rPr>
              <w:t>82.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32F54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II) bis(</w:t>
            </w:r>
            <w:proofErr w:type="spellStart"/>
            <w:r>
              <w:rPr>
                <w:color w:val="000000"/>
              </w:rPr>
              <w:t>метансулфонат</w:t>
            </w:r>
            <w:proofErr w:type="spellEnd"/>
            <w:r>
              <w:rPr>
                <w:color w:val="000000"/>
              </w:rPr>
              <w:t>);</w:t>
            </w:r>
          </w:p>
          <w:p w14:paraId="1E0BA91F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II) </w:t>
            </w:r>
            <w:proofErr w:type="spellStart"/>
            <w:r>
              <w:rPr>
                <w:color w:val="000000"/>
              </w:rPr>
              <w:t>метансулфонат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3CAA0" w14:textId="77777777" w:rsidR="008458EF" w:rsidRDefault="00000000">
            <w:pPr>
              <w:spacing w:after="150"/>
            </w:pPr>
            <w:r>
              <w:rPr>
                <w:color w:val="000000"/>
              </w:rPr>
              <w:t>401-750-5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13716" w14:textId="77777777" w:rsidR="008458EF" w:rsidRDefault="00000000">
            <w:pPr>
              <w:spacing w:after="150"/>
            </w:pPr>
            <w:r>
              <w:rPr>
                <w:color w:val="000000"/>
              </w:rPr>
              <w:t>17570-76-2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B347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Користи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облагање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компоненти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штампане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плоче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87B2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21BF83D7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45CF6" w14:textId="77777777" w:rsidR="008458EF" w:rsidRDefault="00000000">
            <w:pPr>
              <w:spacing w:after="150"/>
            </w:pPr>
            <w:r>
              <w:rPr>
                <w:color w:val="000000"/>
              </w:rPr>
              <w:t>83.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F1A23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1,2-bis(2-метоксиетокси) </w:t>
            </w:r>
            <w:proofErr w:type="spellStart"/>
            <w:r>
              <w:rPr>
                <w:color w:val="000000"/>
              </w:rPr>
              <w:t>етан</w:t>
            </w:r>
            <w:proofErr w:type="spellEnd"/>
            <w:r>
              <w:rPr>
                <w:color w:val="000000"/>
              </w:rPr>
              <w:t xml:space="preserve"> (TEGDME; </w:t>
            </w:r>
            <w:proofErr w:type="spellStart"/>
            <w:r>
              <w:rPr>
                <w:color w:val="000000"/>
              </w:rPr>
              <w:t>триглим</w:t>
            </w:r>
            <w:proofErr w:type="spellEnd"/>
            <w:r>
              <w:rPr>
                <w:color w:val="000000"/>
              </w:rPr>
              <w:t>)</w:t>
            </w:r>
          </w:p>
          <w:p w14:paraId="69FAA99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триетилен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гликол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диметил</w:t>
            </w:r>
            <w:proofErr w:type="spellEnd"/>
          </w:p>
          <w:p w14:paraId="504845B7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етар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76B19" w14:textId="77777777" w:rsidR="008458EF" w:rsidRDefault="00000000">
            <w:pPr>
              <w:spacing w:after="150"/>
            </w:pPr>
            <w:r>
              <w:rPr>
                <w:color w:val="000000"/>
              </w:rPr>
              <w:t>203-977-3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49451" w14:textId="77777777" w:rsidR="008458EF" w:rsidRDefault="00000000">
            <w:pPr>
              <w:spacing w:after="150"/>
            </w:pPr>
            <w:r>
              <w:rPr>
                <w:color w:val="000000"/>
              </w:rPr>
              <w:t>112-49-2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AD98B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растварач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хемикалија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кочиона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течност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репарацију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итд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8757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4CEA1D4A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1A3A0" w14:textId="77777777" w:rsidR="008458EF" w:rsidRDefault="00000000">
            <w:pPr>
              <w:spacing w:after="150"/>
            </w:pPr>
            <w:r>
              <w:rPr>
                <w:color w:val="000000"/>
              </w:rPr>
              <w:t>84.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F06C5" w14:textId="77777777" w:rsidR="008458EF" w:rsidRDefault="00000000">
            <w:pPr>
              <w:spacing w:after="150"/>
            </w:pPr>
            <w:r>
              <w:rPr>
                <w:color w:val="000000"/>
              </w:rPr>
              <w:t>1,3,5-tris</w:t>
            </w:r>
            <w:proofErr w:type="gramStart"/>
            <w:r>
              <w:rPr>
                <w:color w:val="000000"/>
              </w:rPr>
              <w:t>-[</w:t>
            </w:r>
            <w:proofErr w:type="gramEnd"/>
            <w:r>
              <w:rPr>
                <w:color w:val="000000"/>
              </w:rPr>
              <w:t>(2S и 2R)-2,3-</w:t>
            </w:r>
          </w:p>
          <w:p w14:paraId="3A937EA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епоксипропил</w:t>
            </w:r>
            <w:proofErr w:type="spellEnd"/>
            <w:r>
              <w:rPr>
                <w:color w:val="000000"/>
              </w:rPr>
              <w:t>]-1,3,5-</w:t>
            </w:r>
          </w:p>
          <w:p w14:paraId="476E59EE" w14:textId="77777777" w:rsidR="008458EF" w:rsidRDefault="00000000">
            <w:pPr>
              <w:spacing w:after="150"/>
            </w:pPr>
            <w:r>
              <w:rPr>
                <w:color w:val="000000"/>
              </w:rPr>
              <w:t>триазин-2,4,6-(1H,3H,5H)-</w:t>
            </w:r>
          </w:p>
          <w:p w14:paraId="6F7CDF1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трион</w:t>
            </w:r>
            <w:proofErr w:type="spellEnd"/>
            <w:r>
              <w:rPr>
                <w:color w:val="000000"/>
              </w:rPr>
              <w:t xml:space="preserve"> (β-TGIC)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686B0" w14:textId="77777777" w:rsidR="008458EF" w:rsidRDefault="00000000">
            <w:pPr>
              <w:spacing w:after="150"/>
            </w:pPr>
            <w:r>
              <w:rPr>
                <w:color w:val="000000"/>
              </w:rPr>
              <w:t>423-400-0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9DCFC" w14:textId="77777777" w:rsidR="008458EF" w:rsidRDefault="00000000">
            <w:pPr>
              <w:spacing w:after="150"/>
            </w:pPr>
            <w:r>
              <w:rPr>
                <w:color w:val="000000"/>
              </w:rPr>
              <w:t>59653-74-6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FA197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очвршћавање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смола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пресвлака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мастило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штампане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плоче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материјал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изолацију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лепкове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стабилизатор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плочасте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материјале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6E2D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Мутагеност</w:t>
            </w:r>
            <w:proofErr w:type="spellEnd"/>
          </w:p>
        </w:tc>
      </w:tr>
      <w:tr w:rsidR="008458EF" w14:paraId="44DB2F93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27407" w14:textId="77777777" w:rsidR="008458EF" w:rsidRDefault="00000000">
            <w:pPr>
              <w:spacing w:after="150"/>
            </w:pPr>
            <w:r>
              <w:rPr>
                <w:color w:val="000000"/>
              </w:rPr>
              <w:t>85.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A09B5" w14:textId="77777777" w:rsidR="008458EF" w:rsidRDefault="00000000">
            <w:pPr>
              <w:spacing w:after="150"/>
            </w:pPr>
            <w:r>
              <w:rPr>
                <w:color w:val="000000"/>
              </w:rPr>
              <w:t>Bis(</w:t>
            </w:r>
            <w:proofErr w:type="spellStart"/>
            <w:r>
              <w:rPr>
                <w:color w:val="000000"/>
              </w:rPr>
              <w:t>пентабромфенил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етар</w:t>
            </w:r>
            <w:proofErr w:type="spellEnd"/>
            <w:r>
              <w:rPr>
                <w:color w:val="000000"/>
              </w:rPr>
              <w:t>; (</w:t>
            </w:r>
            <w:proofErr w:type="spellStart"/>
            <w:r>
              <w:rPr>
                <w:color w:val="000000"/>
              </w:rPr>
              <w:t>декабромодифенил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етар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DecaBDE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34471" w14:textId="77777777" w:rsidR="008458EF" w:rsidRDefault="00000000">
            <w:pPr>
              <w:spacing w:after="150"/>
            </w:pPr>
            <w:r>
              <w:rPr>
                <w:color w:val="000000"/>
              </w:rPr>
              <w:t>214-604-9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554CE" w14:textId="77777777" w:rsidR="008458EF" w:rsidRDefault="00000000">
            <w:pPr>
              <w:spacing w:after="150"/>
            </w:pPr>
            <w:r>
              <w:rPr>
                <w:color w:val="000000"/>
              </w:rPr>
              <w:t>1163-19-5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32DB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Успоривач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додаје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пластици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полимерима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текстилу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CA462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ПБТ, </w:t>
            </w:r>
            <w:proofErr w:type="spellStart"/>
            <w:r>
              <w:rPr>
                <w:color w:val="000000"/>
              </w:rPr>
              <w:t>вПвБ</w:t>
            </w:r>
            <w:proofErr w:type="spellEnd"/>
          </w:p>
        </w:tc>
      </w:tr>
      <w:tr w:rsidR="008458EF" w14:paraId="3BF28201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CEA81" w14:textId="77777777" w:rsidR="008458EF" w:rsidRDefault="00000000">
            <w:pPr>
              <w:spacing w:after="150"/>
            </w:pPr>
            <w:r>
              <w:rPr>
                <w:color w:val="000000"/>
              </w:rPr>
              <w:t>86.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D110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Пентакосафлуортридеканска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киселина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251C4" w14:textId="77777777" w:rsidR="008458EF" w:rsidRDefault="00000000">
            <w:pPr>
              <w:spacing w:after="150"/>
            </w:pPr>
            <w:r>
              <w:rPr>
                <w:color w:val="000000"/>
              </w:rPr>
              <w:t>276-745-2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7B674" w14:textId="77777777" w:rsidR="008458EF" w:rsidRDefault="00000000">
            <w:pPr>
              <w:spacing w:after="150"/>
            </w:pPr>
            <w:r>
              <w:rPr>
                <w:color w:val="000000"/>
              </w:rPr>
              <w:t>72629-94-8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F497F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противпожарне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флуида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цемента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овлаживача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фармацеутској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превлаке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3604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вПвБ</w:t>
            </w:r>
            <w:proofErr w:type="spellEnd"/>
          </w:p>
        </w:tc>
      </w:tr>
      <w:tr w:rsidR="008458EF" w14:paraId="2328340D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228E4" w14:textId="77777777" w:rsidR="008458EF" w:rsidRDefault="00000000">
            <w:pPr>
              <w:spacing w:after="150"/>
            </w:pPr>
            <w:r>
              <w:rPr>
                <w:color w:val="000000"/>
              </w:rPr>
              <w:t>87.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7AC6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Трикосафлуордодеканска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киселина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F16F6" w14:textId="77777777" w:rsidR="008458EF" w:rsidRDefault="00000000">
            <w:pPr>
              <w:spacing w:after="150"/>
            </w:pPr>
            <w:r>
              <w:rPr>
                <w:color w:val="000000"/>
              </w:rPr>
              <w:t>206-203-2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09FED" w14:textId="77777777" w:rsidR="008458EF" w:rsidRDefault="00000000">
            <w:pPr>
              <w:spacing w:after="150"/>
            </w:pPr>
            <w:r>
              <w:rPr>
                <w:color w:val="000000"/>
              </w:rPr>
              <w:t>307-55-1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428A7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противпожарне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флуида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цемента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овлаживача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фармацеутској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превлаке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87B8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вПвБ</w:t>
            </w:r>
            <w:proofErr w:type="spellEnd"/>
          </w:p>
        </w:tc>
      </w:tr>
      <w:tr w:rsidR="008458EF" w14:paraId="13502ED6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1A52C" w14:textId="77777777" w:rsidR="008458EF" w:rsidRDefault="00000000">
            <w:pPr>
              <w:spacing w:after="150"/>
            </w:pPr>
            <w:r>
              <w:rPr>
                <w:color w:val="000000"/>
              </w:rPr>
              <w:t>88.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A69A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Хеникосафлуорундеканска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киселина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39E8E" w14:textId="77777777" w:rsidR="008458EF" w:rsidRDefault="00000000">
            <w:pPr>
              <w:spacing w:after="150"/>
            </w:pPr>
            <w:r>
              <w:rPr>
                <w:color w:val="000000"/>
              </w:rPr>
              <w:t>218-165-4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68F98" w14:textId="77777777" w:rsidR="008458EF" w:rsidRDefault="00000000">
            <w:pPr>
              <w:spacing w:after="150"/>
            </w:pPr>
            <w:r>
              <w:rPr>
                <w:color w:val="000000"/>
              </w:rPr>
              <w:t>2058-94-8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F842D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противпожарне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флуида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цемента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овлаживача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фармацеутској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превлаке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E708B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вПвБ</w:t>
            </w:r>
            <w:proofErr w:type="spellEnd"/>
          </w:p>
        </w:tc>
      </w:tr>
      <w:tr w:rsidR="008458EF" w14:paraId="6E57B8A6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17869" w14:textId="77777777" w:rsidR="008458EF" w:rsidRDefault="00000000">
            <w:pPr>
              <w:spacing w:after="150"/>
            </w:pPr>
            <w:r>
              <w:rPr>
                <w:color w:val="000000"/>
              </w:rPr>
              <w:t>89.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502D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Хептакосафлуор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тетрадеканска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киселина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3A1BA8A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Перфлуор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миристинска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киселина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1A7B1" w14:textId="77777777" w:rsidR="008458EF" w:rsidRDefault="00000000">
            <w:pPr>
              <w:spacing w:after="150"/>
            </w:pPr>
            <w:r>
              <w:rPr>
                <w:color w:val="000000"/>
              </w:rPr>
              <w:t>206-803-4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B24C3" w14:textId="77777777" w:rsidR="008458EF" w:rsidRDefault="00000000">
            <w:pPr>
              <w:spacing w:after="150"/>
            </w:pPr>
            <w:r>
              <w:rPr>
                <w:color w:val="000000"/>
              </w:rPr>
              <w:t>376-06-7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E4985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противпожарне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флуида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цемента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овлаживача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фармацеутској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индустрији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превлаке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756C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вПвБ</w:t>
            </w:r>
            <w:proofErr w:type="spellEnd"/>
          </w:p>
        </w:tc>
      </w:tr>
      <w:tr w:rsidR="008458EF" w14:paraId="3BF4FFD3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39B49" w14:textId="77777777" w:rsidR="008458EF" w:rsidRDefault="00000000">
            <w:pPr>
              <w:spacing w:after="150"/>
            </w:pPr>
            <w:r>
              <w:rPr>
                <w:color w:val="000000"/>
              </w:rPr>
              <w:t>90.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91769" w14:textId="77777777" w:rsidR="008458EF" w:rsidRDefault="00000000">
            <w:pPr>
              <w:spacing w:after="150"/>
            </w:pPr>
            <w:r>
              <w:rPr>
                <w:color w:val="000000"/>
              </w:rPr>
              <w:t>Диазен-1,2-дикарбоксамид-(</w:t>
            </w:r>
            <w:proofErr w:type="gramStart"/>
            <w:r>
              <w:rPr>
                <w:color w:val="000000"/>
              </w:rPr>
              <w:t>C,C</w:t>
            </w:r>
            <w:proofErr w:type="gramEnd"/>
            <w:r>
              <w:rPr>
                <w:color w:val="000000"/>
              </w:rPr>
              <w:t>’-</w:t>
            </w:r>
            <w:proofErr w:type="spellStart"/>
            <w:r>
              <w:rPr>
                <w:color w:val="000000"/>
              </w:rPr>
              <w:t>азоди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формамид</w:t>
            </w:r>
            <w:proofErr w:type="spellEnd"/>
            <w:r>
              <w:rPr>
                <w:color w:val="000000"/>
              </w:rPr>
              <w:t>))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3F376" w14:textId="77777777" w:rsidR="008458EF" w:rsidRDefault="00000000">
            <w:pPr>
              <w:spacing w:after="150"/>
            </w:pPr>
            <w:r>
              <w:rPr>
                <w:color w:val="000000"/>
              </w:rPr>
              <w:t>204-650-8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FA0F3" w14:textId="77777777" w:rsidR="008458EF" w:rsidRDefault="00000000">
            <w:pPr>
              <w:spacing w:after="150"/>
            </w:pPr>
            <w:r>
              <w:rPr>
                <w:color w:val="000000"/>
              </w:rPr>
              <w:t>123-77-3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E752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Средство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пене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пластике</w:t>
            </w:r>
            <w:proofErr w:type="spellEnd"/>
            <w:r>
              <w:rPr>
                <w:color w:val="000000"/>
              </w:rPr>
              <w:t xml:space="preserve"> (PVC, PE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 xml:space="preserve">.) и </w:t>
            </w:r>
            <w:proofErr w:type="spellStart"/>
            <w:r>
              <w:rPr>
                <w:color w:val="000000"/>
              </w:rPr>
              <w:t>гуме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полипропиленских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цеви</w:t>
            </w:r>
            <w:proofErr w:type="spellEnd"/>
            <w:r>
              <w:rPr>
                <w:color w:val="000000"/>
              </w:rPr>
              <w:t xml:space="preserve">, NBR/PVC </w:t>
            </w:r>
            <w:proofErr w:type="spellStart"/>
            <w:r>
              <w:rPr>
                <w:color w:val="000000"/>
              </w:rPr>
              <w:t>изолације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аутоиндустрији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освеживачима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ваздуха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катализатор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032A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Подједнак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забринутости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могуће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здравље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људи</w:t>
            </w:r>
            <w:proofErr w:type="spellEnd"/>
          </w:p>
        </w:tc>
      </w:tr>
      <w:tr w:rsidR="008458EF" w14:paraId="13DBA02B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7077C" w14:textId="77777777" w:rsidR="008458EF" w:rsidRDefault="00000000">
            <w:pPr>
              <w:spacing w:after="150"/>
            </w:pPr>
            <w:r>
              <w:rPr>
                <w:color w:val="000000"/>
              </w:rPr>
              <w:t>91.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704F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Анхидрид</w:t>
            </w:r>
            <w:proofErr w:type="spellEnd"/>
            <w:r>
              <w:rPr>
                <w:color w:val="000000"/>
              </w:rPr>
              <w:t xml:space="preserve"> циклохексан-1,2-</w:t>
            </w:r>
          </w:p>
          <w:p w14:paraId="1946B80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дикарбоксилне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киселине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490D8EEC" w14:textId="77777777" w:rsidR="008458EF" w:rsidRDefault="00000000">
            <w:pPr>
              <w:spacing w:after="150"/>
            </w:pPr>
            <w:r>
              <w:rPr>
                <w:color w:val="000000"/>
              </w:rPr>
              <w:t>[1]</w:t>
            </w:r>
          </w:p>
          <w:p w14:paraId="2830D30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Анхидрид</w:t>
            </w:r>
            <w:proofErr w:type="spellEnd"/>
            <w:r>
              <w:rPr>
                <w:color w:val="000000"/>
              </w:rPr>
              <w:t xml:space="preserve"> cis-</w:t>
            </w:r>
            <w:proofErr w:type="spellStart"/>
            <w:r>
              <w:rPr>
                <w:color w:val="000000"/>
              </w:rPr>
              <w:t>циклохексан</w:t>
            </w:r>
            <w:proofErr w:type="spellEnd"/>
            <w:r>
              <w:rPr>
                <w:color w:val="000000"/>
              </w:rPr>
              <w:t>-</w:t>
            </w:r>
          </w:p>
          <w:p w14:paraId="741D28A1" w14:textId="77777777" w:rsidR="008458EF" w:rsidRDefault="00000000">
            <w:pPr>
              <w:spacing w:after="150"/>
            </w:pPr>
            <w:r>
              <w:rPr>
                <w:color w:val="000000"/>
              </w:rPr>
              <w:t>1,2-дикарбоксилне</w:t>
            </w:r>
          </w:p>
          <w:p w14:paraId="1DACAE5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киселине</w:t>
            </w:r>
            <w:proofErr w:type="spellEnd"/>
            <w:r>
              <w:rPr>
                <w:color w:val="000000"/>
              </w:rPr>
              <w:t>; [2]</w:t>
            </w:r>
          </w:p>
          <w:p w14:paraId="04A7F66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Анхидрид</w:t>
            </w:r>
            <w:proofErr w:type="spellEnd"/>
            <w:r>
              <w:rPr>
                <w:color w:val="000000"/>
              </w:rPr>
              <w:t xml:space="preserve"> trans-</w:t>
            </w:r>
          </w:p>
          <w:p w14:paraId="3AA57263" w14:textId="77777777" w:rsidR="008458EF" w:rsidRDefault="00000000">
            <w:pPr>
              <w:spacing w:after="150"/>
            </w:pPr>
            <w:r>
              <w:rPr>
                <w:color w:val="000000"/>
              </w:rPr>
              <w:t>циклохексан-1,2-</w:t>
            </w:r>
          </w:p>
          <w:p w14:paraId="7822220B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дикарбоксилне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киселине</w:t>
            </w:r>
            <w:proofErr w:type="spellEnd"/>
            <w:r>
              <w:rPr>
                <w:color w:val="000000"/>
              </w:rPr>
              <w:t>[</w:t>
            </w:r>
            <w:proofErr w:type="gramEnd"/>
            <w:r>
              <w:rPr>
                <w:color w:val="000000"/>
              </w:rPr>
              <w:t>3]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0F748" w14:textId="77777777" w:rsidR="008458EF" w:rsidRDefault="00000000">
            <w:pPr>
              <w:spacing w:after="150"/>
            </w:pPr>
            <w:r>
              <w:rPr>
                <w:color w:val="000000"/>
              </w:rPr>
              <w:t>201-604-9 236-086-3 238-009-9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B6596" w14:textId="77777777" w:rsidR="008458EF" w:rsidRDefault="00000000">
            <w:pPr>
              <w:spacing w:after="150"/>
            </w:pPr>
            <w:r>
              <w:rPr>
                <w:color w:val="000000"/>
              </w:rPr>
              <w:t>85-42-7 13149-00-3 14166-21-3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522EE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полиестара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алкидних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смола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пластификатор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термопластичне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полимере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очвршћивач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епокси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смола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инхибитор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корозије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хемијској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синтези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средство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инсеката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репелент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9CC9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Подједнак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забринутости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могуће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здравље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људи</w:t>
            </w:r>
            <w:proofErr w:type="spellEnd"/>
          </w:p>
        </w:tc>
      </w:tr>
      <w:tr w:rsidR="008458EF" w14:paraId="272E8755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C5222" w14:textId="77777777" w:rsidR="008458EF" w:rsidRDefault="00000000">
            <w:pPr>
              <w:spacing w:after="150"/>
            </w:pPr>
            <w:r>
              <w:rPr>
                <w:color w:val="000000"/>
              </w:rPr>
              <w:t>92.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7CB4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Анхидрид</w:t>
            </w:r>
            <w:proofErr w:type="spellEnd"/>
          </w:p>
          <w:p w14:paraId="310D3B7B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хексахидрометилфталне</w:t>
            </w:r>
            <w:proofErr w:type="spellEnd"/>
          </w:p>
          <w:p w14:paraId="63AFA05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киселине</w:t>
            </w:r>
            <w:proofErr w:type="spellEnd"/>
            <w:r>
              <w:rPr>
                <w:color w:val="000000"/>
              </w:rPr>
              <w:t>; [1]</w:t>
            </w:r>
          </w:p>
          <w:p w14:paraId="63A8295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Анхидрид</w:t>
            </w:r>
            <w:proofErr w:type="spellEnd"/>
            <w:r>
              <w:rPr>
                <w:color w:val="000000"/>
              </w:rPr>
              <w:t xml:space="preserve"> хексахидро-4-</w:t>
            </w:r>
          </w:p>
          <w:p w14:paraId="4545C2D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метилфталне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киселине</w:t>
            </w:r>
            <w:proofErr w:type="spellEnd"/>
            <w:r>
              <w:rPr>
                <w:color w:val="000000"/>
              </w:rPr>
              <w:t>; [2]</w:t>
            </w:r>
          </w:p>
          <w:p w14:paraId="2051B29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Анхидрид</w:t>
            </w:r>
            <w:proofErr w:type="spellEnd"/>
            <w:r>
              <w:rPr>
                <w:color w:val="000000"/>
              </w:rPr>
              <w:t xml:space="preserve"> хексахидро-1-</w:t>
            </w:r>
          </w:p>
          <w:p w14:paraId="793C181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метилфталне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киселине</w:t>
            </w:r>
            <w:proofErr w:type="spellEnd"/>
            <w:r>
              <w:rPr>
                <w:color w:val="000000"/>
              </w:rPr>
              <w:t>; [3]</w:t>
            </w:r>
          </w:p>
          <w:p w14:paraId="117481F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Анхидрид</w:t>
            </w:r>
            <w:proofErr w:type="spellEnd"/>
            <w:r>
              <w:rPr>
                <w:color w:val="000000"/>
              </w:rPr>
              <w:t xml:space="preserve"> хексахидро-3-</w:t>
            </w:r>
          </w:p>
          <w:p w14:paraId="3DAAE4A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метилфталне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киселине</w:t>
            </w:r>
            <w:proofErr w:type="spellEnd"/>
            <w:r>
              <w:rPr>
                <w:color w:val="000000"/>
              </w:rPr>
              <w:t xml:space="preserve"> [4]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3BC07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247-094-1 243-</w:t>
            </w:r>
            <w:r>
              <w:rPr>
                <w:color w:val="000000"/>
              </w:rPr>
              <w:lastRenderedPageBreak/>
              <w:t>072-0 256-356-4 260-566-1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14A0F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25550-51-0 19438-60-</w:t>
            </w:r>
            <w:r>
              <w:rPr>
                <w:color w:val="000000"/>
              </w:rPr>
              <w:lastRenderedPageBreak/>
              <w:t>9 48122-14-1 57110-29-9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30268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полиестара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алкидних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смола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пластификатор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термопластичне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полимере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очвршћивач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епокси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смола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електронској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адхезивима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композитним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високих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перформанси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02B6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Подједнак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забринутости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могуће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здравље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људи</w:t>
            </w:r>
            <w:proofErr w:type="spellEnd"/>
          </w:p>
        </w:tc>
      </w:tr>
      <w:tr w:rsidR="008458EF" w14:paraId="3C01E0D9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A8B18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93.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6DF94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4-нонилфенол, </w:t>
            </w:r>
            <w:proofErr w:type="spellStart"/>
            <w:r>
              <w:rPr>
                <w:color w:val="000000"/>
              </w:rPr>
              <w:t>рачвасти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нормални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[</w:t>
            </w:r>
            <w:proofErr w:type="spellStart"/>
            <w:r>
              <w:rPr>
                <w:i/>
                <w:color w:val="000000"/>
              </w:rPr>
              <w:t>супстанце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са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нормалним</w:t>
            </w:r>
            <w:proofErr w:type="spellEnd"/>
            <w:r>
              <w:rPr>
                <w:i/>
                <w:color w:val="000000"/>
              </w:rPr>
              <w:t xml:space="preserve"> и/</w:t>
            </w:r>
            <w:proofErr w:type="spellStart"/>
            <w:r>
              <w:rPr>
                <w:i/>
                <w:color w:val="000000"/>
              </w:rPr>
              <w:t>или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рачвастим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алкилним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ланцем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са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бројем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од</w:t>
            </w:r>
            <w:proofErr w:type="spellEnd"/>
            <w:r>
              <w:rPr>
                <w:i/>
                <w:color w:val="000000"/>
              </w:rPr>
              <w:t xml:space="preserve"> 9 </w:t>
            </w:r>
            <w:proofErr w:type="spellStart"/>
            <w:r>
              <w:rPr>
                <w:i/>
                <w:color w:val="000000"/>
              </w:rPr>
              <w:t>ковалентно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везаних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угњеника</w:t>
            </w:r>
            <w:proofErr w:type="spellEnd"/>
            <w:r>
              <w:rPr>
                <w:i/>
                <w:color w:val="000000"/>
              </w:rPr>
              <w:t xml:space="preserve"> у </w:t>
            </w:r>
            <w:proofErr w:type="spellStart"/>
            <w:r>
              <w:rPr>
                <w:i/>
                <w:color w:val="000000"/>
              </w:rPr>
              <w:t>положају</w:t>
            </w:r>
            <w:proofErr w:type="spellEnd"/>
            <w:r>
              <w:rPr>
                <w:i/>
                <w:color w:val="000000"/>
              </w:rPr>
              <w:t xml:space="preserve"> 4 </w:t>
            </w:r>
            <w:proofErr w:type="spellStart"/>
            <w:r>
              <w:rPr>
                <w:i/>
                <w:color w:val="000000"/>
              </w:rPr>
              <w:t>фенола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покривајући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такође</w:t>
            </w:r>
            <w:proofErr w:type="spellEnd"/>
            <w:r>
              <w:rPr>
                <w:i/>
                <w:color w:val="000000"/>
              </w:rPr>
              <w:t xml:space="preserve">, UVCB- и </w:t>
            </w:r>
            <w:proofErr w:type="spellStart"/>
            <w:r>
              <w:rPr>
                <w:i/>
                <w:color w:val="000000"/>
              </w:rPr>
              <w:t>добро-дефинисане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супстанце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које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укључују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било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који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од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индивидуалних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изомера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или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комбинација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истих</w:t>
            </w:r>
            <w:proofErr w:type="spellEnd"/>
            <w:r>
              <w:rPr>
                <w:i/>
                <w:color w:val="000000"/>
              </w:rPr>
              <w:t>]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BEBA8" w14:textId="77777777" w:rsidR="008458EF" w:rsidRDefault="00000000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C8365" w14:textId="77777777" w:rsidR="008458EF" w:rsidRDefault="00000000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97AB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Површински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активно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средство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хемијској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бојама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мастилима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плуте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папира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средствима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емулгатор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пестицида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стабилизатор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гуме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624E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Подједнак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забринутости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могуће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средину</w:t>
            </w:r>
            <w:proofErr w:type="spellEnd"/>
          </w:p>
        </w:tc>
      </w:tr>
      <w:tr w:rsidR="008458EF" w14:paraId="339ABCB9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BAA24" w14:textId="77777777" w:rsidR="008458EF" w:rsidRDefault="00000000">
            <w:pPr>
              <w:spacing w:after="150"/>
            </w:pPr>
            <w:r>
              <w:rPr>
                <w:color w:val="000000"/>
              </w:rPr>
              <w:t>94.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B0197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4-(1,1,3,3-тетраметилбутил) </w:t>
            </w:r>
            <w:proofErr w:type="spellStart"/>
            <w:r>
              <w:rPr>
                <w:color w:val="000000"/>
              </w:rPr>
              <w:t>фенол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етоксиловани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[</w:t>
            </w:r>
            <w:proofErr w:type="spellStart"/>
            <w:r>
              <w:rPr>
                <w:i/>
                <w:color w:val="000000"/>
              </w:rPr>
              <w:t>покрвене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су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добро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дефинисане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супстанце</w:t>
            </w:r>
            <w:proofErr w:type="spellEnd"/>
            <w:r>
              <w:rPr>
                <w:i/>
                <w:color w:val="000000"/>
              </w:rPr>
              <w:t xml:space="preserve"> и UVCB </w:t>
            </w:r>
            <w:proofErr w:type="spellStart"/>
            <w:r>
              <w:rPr>
                <w:i/>
                <w:color w:val="000000"/>
              </w:rPr>
              <w:t>супстанце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полимери</w:t>
            </w:r>
            <w:proofErr w:type="spellEnd"/>
            <w:r>
              <w:rPr>
                <w:i/>
                <w:color w:val="000000"/>
              </w:rPr>
              <w:t xml:space="preserve"> и </w:t>
            </w:r>
            <w:proofErr w:type="spellStart"/>
            <w:r>
              <w:rPr>
                <w:i/>
                <w:color w:val="000000"/>
              </w:rPr>
              <w:t>хомолози</w:t>
            </w:r>
            <w:proofErr w:type="spellEnd"/>
            <w:r>
              <w:rPr>
                <w:i/>
                <w:color w:val="000000"/>
              </w:rPr>
              <w:t>]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8E7E1" w14:textId="77777777" w:rsidR="008458EF" w:rsidRDefault="00000000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47D67" w14:textId="77777777" w:rsidR="008458EF" w:rsidRDefault="00000000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BAA0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смола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сурфактаната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стабилизатор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гуме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смола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антиоксиданата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адхезив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биоцидима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вулканизацију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синтетичке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гуме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62DE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Подједнак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забринутости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могуће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средину</w:t>
            </w:r>
            <w:proofErr w:type="spellEnd"/>
          </w:p>
        </w:tc>
      </w:tr>
      <w:tr w:rsidR="008458EF" w14:paraId="2F00AF0B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6D096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95.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CD9F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Метоксисирћетна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киселина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3B466" w14:textId="77777777" w:rsidR="008458EF" w:rsidRDefault="00000000">
            <w:pPr>
              <w:spacing w:after="150"/>
            </w:pPr>
            <w:r>
              <w:rPr>
                <w:color w:val="000000"/>
              </w:rPr>
              <w:t>210-894-6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C7FB4" w14:textId="77777777" w:rsidR="008458EF" w:rsidRDefault="00000000">
            <w:pPr>
              <w:spacing w:after="150"/>
            </w:pPr>
            <w:r>
              <w:rPr>
                <w:color w:val="000000"/>
              </w:rPr>
              <w:t>625-45-6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BF44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синтези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хемикалија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средство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биља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пластификатор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помоћно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средство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текстилној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појачивач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флотације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74A7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154492DE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7FD7B" w14:textId="77777777" w:rsidR="008458EF" w:rsidRDefault="00000000">
            <w:pPr>
              <w:spacing w:after="150"/>
            </w:pPr>
            <w:r>
              <w:rPr>
                <w:color w:val="000000"/>
              </w:rPr>
              <w:t>96.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43246" w14:textId="77777777" w:rsidR="008458EF" w:rsidRDefault="00000000">
            <w:pPr>
              <w:spacing w:after="150"/>
            </w:pPr>
            <w:proofErr w:type="gramStart"/>
            <w:r>
              <w:rPr>
                <w:color w:val="000000"/>
              </w:rPr>
              <w:t>N,N</w:t>
            </w:r>
            <w:proofErr w:type="gram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диметилформамид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9720F" w14:textId="77777777" w:rsidR="008458EF" w:rsidRDefault="00000000">
            <w:pPr>
              <w:spacing w:after="150"/>
            </w:pPr>
            <w:r>
              <w:rPr>
                <w:color w:val="000000"/>
              </w:rPr>
              <w:t>200-679-5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97FFD" w14:textId="77777777" w:rsidR="008458EF" w:rsidRDefault="00000000">
            <w:pPr>
              <w:spacing w:after="150"/>
            </w:pPr>
            <w:r>
              <w:rPr>
                <w:color w:val="000000"/>
              </w:rPr>
              <w:t>68-12-2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0053F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штампаних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плоча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полупроводника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реагенс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катализатор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синтези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хемикалија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полиакрилонитрилних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влакана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растварач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фармацеутској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вештачке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коже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текстилној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металској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610F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078C58D2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313A9" w14:textId="77777777" w:rsidR="008458EF" w:rsidRDefault="00000000">
            <w:pPr>
              <w:spacing w:after="150"/>
            </w:pPr>
            <w:r>
              <w:rPr>
                <w:color w:val="000000"/>
              </w:rPr>
              <w:t>97.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5F90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Дибутилкалај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</w:rPr>
              <w:t>дихлорид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7BBFA26A" w14:textId="77777777" w:rsidR="008458EF" w:rsidRDefault="00000000">
            <w:pPr>
              <w:spacing w:after="150"/>
            </w:pPr>
            <w:r>
              <w:rPr>
                <w:color w:val="000000"/>
              </w:rPr>
              <w:t>(DBTC)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6ACAE" w14:textId="77777777" w:rsidR="008458EF" w:rsidRDefault="00000000">
            <w:pPr>
              <w:spacing w:after="150"/>
            </w:pPr>
            <w:r>
              <w:rPr>
                <w:color w:val="000000"/>
              </w:rPr>
              <w:t>211-670-0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B3F8A" w14:textId="77777777" w:rsidR="008458EF" w:rsidRDefault="00000000">
            <w:pPr>
              <w:spacing w:after="150"/>
            </w:pPr>
            <w:r>
              <w:rPr>
                <w:color w:val="000000"/>
              </w:rPr>
              <w:t>683-18-1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1710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Пестицид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стабилизатор</w:t>
            </w:r>
            <w:proofErr w:type="spellEnd"/>
            <w:r>
              <w:rPr>
                <w:color w:val="000000"/>
              </w:rPr>
              <w:t xml:space="preserve"> PVC, </w:t>
            </w:r>
            <w:proofErr w:type="spellStart"/>
            <w:r>
              <w:rPr>
                <w:color w:val="000000"/>
              </w:rPr>
              <w:t>адитив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гумарској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катализатор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полиуретана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силикона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изолатор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електроници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lastRenderedPageBreak/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мазива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фунгицид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бојама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A90A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0D59AEC7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83753" w14:textId="77777777" w:rsidR="008458EF" w:rsidRDefault="00000000">
            <w:pPr>
              <w:spacing w:after="150"/>
            </w:pPr>
            <w:r>
              <w:rPr>
                <w:color w:val="000000"/>
              </w:rPr>
              <w:t>98.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F261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Олово-моноксид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оксид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64B3B" w14:textId="77777777" w:rsidR="008458EF" w:rsidRDefault="00000000">
            <w:pPr>
              <w:spacing w:after="150"/>
            </w:pPr>
            <w:r>
              <w:rPr>
                <w:color w:val="000000"/>
              </w:rPr>
              <w:t>215-267-0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0D35A" w14:textId="77777777" w:rsidR="008458EF" w:rsidRDefault="00000000">
            <w:pPr>
              <w:spacing w:after="150"/>
            </w:pPr>
            <w:r>
              <w:rPr>
                <w:color w:val="000000"/>
              </w:rPr>
              <w:t>1317-36-8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8F105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оловних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акумулатора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стаклу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керамици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преради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оловних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руда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пигмената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вулканизацији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гуме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специјализованим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цементима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3380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4ABEFC95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2C549" w14:textId="77777777" w:rsidR="008458EF" w:rsidRDefault="00000000">
            <w:pPr>
              <w:spacing w:after="150"/>
            </w:pPr>
            <w:r>
              <w:rPr>
                <w:color w:val="000000"/>
              </w:rPr>
              <w:t>99.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755D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Оранж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олово</w:t>
            </w:r>
            <w:proofErr w:type="spellEnd"/>
          </w:p>
          <w:p w14:paraId="2793F3AA" w14:textId="77777777" w:rsidR="008458EF" w:rsidRDefault="00000000">
            <w:pPr>
              <w:spacing w:after="15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тетроксид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79832" w14:textId="77777777" w:rsidR="008458EF" w:rsidRDefault="00000000">
            <w:pPr>
              <w:spacing w:after="150"/>
            </w:pPr>
            <w:r>
              <w:rPr>
                <w:color w:val="000000"/>
              </w:rPr>
              <w:t>215-235-6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6B564" w14:textId="77777777" w:rsidR="008458EF" w:rsidRDefault="00000000">
            <w:pPr>
              <w:spacing w:after="150"/>
            </w:pPr>
            <w:r>
              <w:rPr>
                <w:color w:val="000000"/>
              </w:rPr>
              <w:t>1314-41-6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9A7A7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пигмент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основне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стакла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керамике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акумулатора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181D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3BE899D3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CB40D" w14:textId="77777777" w:rsidR="008458EF" w:rsidRDefault="00000000">
            <w:pPr>
              <w:spacing w:after="150"/>
            </w:pPr>
            <w:r>
              <w:rPr>
                <w:color w:val="000000"/>
              </w:rPr>
              <w:t>100.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41AFB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 bis(</w:t>
            </w:r>
            <w:proofErr w:type="spellStart"/>
            <w:r>
              <w:rPr>
                <w:color w:val="000000"/>
              </w:rPr>
              <w:t>тетрафлуор-борат</w:t>
            </w:r>
            <w:proofErr w:type="spellEnd"/>
            <w:proofErr w:type="gramStart"/>
            <w:r>
              <w:rPr>
                <w:color w:val="000000"/>
              </w:rPr>
              <w:t>);</w:t>
            </w:r>
            <w:proofErr w:type="gramEnd"/>
          </w:p>
          <w:p w14:paraId="184BFB3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 (II) </w:t>
            </w:r>
            <w:proofErr w:type="spellStart"/>
            <w:r>
              <w:rPr>
                <w:color w:val="000000"/>
              </w:rPr>
              <w:t>дитетрафлуор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борат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1DD6D" w14:textId="77777777" w:rsidR="008458EF" w:rsidRDefault="00000000">
            <w:pPr>
              <w:spacing w:after="150"/>
            </w:pPr>
            <w:r>
              <w:rPr>
                <w:color w:val="000000"/>
              </w:rPr>
              <w:t>237-486-0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87405" w14:textId="77777777" w:rsidR="008458EF" w:rsidRDefault="00000000">
            <w:pPr>
              <w:spacing w:after="150"/>
            </w:pPr>
            <w:r>
              <w:rPr>
                <w:color w:val="000000"/>
              </w:rPr>
              <w:t>13814-96-5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799FE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растворима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галванизацију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очвршћавање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епоксидних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смола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катализатор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линеарних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полиестара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аналитички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реагенс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B654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005D921E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20F70" w14:textId="77777777" w:rsidR="008458EF" w:rsidRDefault="00000000">
            <w:pPr>
              <w:spacing w:after="150"/>
            </w:pPr>
            <w:r>
              <w:rPr>
                <w:color w:val="000000"/>
              </w:rPr>
              <w:t>101.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7291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Триолово</w:t>
            </w:r>
            <w:proofErr w:type="spellEnd"/>
            <w:r>
              <w:rPr>
                <w:color w:val="000000"/>
              </w:rPr>
              <w:t xml:space="preserve"> bis(</w:t>
            </w:r>
            <w:proofErr w:type="spellStart"/>
            <w:r>
              <w:rPr>
                <w:color w:val="000000"/>
              </w:rPr>
              <w:t>карбонат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proofErr w:type="gramStart"/>
            <w:r>
              <w:rPr>
                <w:color w:val="000000"/>
              </w:rPr>
              <w:t>дихидроксид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0DEFEBF7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II)</w:t>
            </w:r>
            <w:proofErr w:type="spellStart"/>
            <w:r>
              <w:rPr>
                <w:color w:val="000000"/>
              </w:rPr>
              <w:t>карбонат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хидроксид</w:t>
            </w:r>
            <w:proofErr w:type="spellEnd"/>
            <w:r>
              <w:rPr>
                <w:color w:val="000000"/>
              </w:rPr>
              <w:t xml:space="preserve"> (3:2:2)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C1468" w14:textId="77777777" w:rsidR="008458EF" w:rsidRDefault="00000000">
            <w:pPr>
              <w:spacing w:after="150"/>
            </w:pPr>
            <w:r>
              <w:rPr>
                <w:color w:val="000000"/>
              </w:rPr>
              <w:t>215-290-6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7C408" w14:textId="77777777" w:rsidR="008458EF" w:rsidRDefault="00000000">
            <w:pPr>
              <w:spacing w:after="150"/>
            </w:pPr>
            <w:r>
              <w:rPr>
                <w:color w:val="000000"/>
              </w:rPr>
              <w:t>1319-46-6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8301D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полиестара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очвршћавање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изолације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полиетиленских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мазива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 xml:space="preserve">UV </w:t>
            </w:r>
            <w:proofErr w:type="spellStart"/>
            <w:r>
              <w:rPr>
                <w:color w:val="000000"/>
              </w:rPr>
              <w:t>рефлектујућих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термостабилизатор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PVC, </w:t>
            </w:r>
            <w:proofErr w:type="spellStart"/>
            <w:r>
              <w:rPr>
                <w:color w:val="000000"/>
              </w:rPr>
              <w:t>антикорозионих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A8DC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02D125AA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B2A52" w14:textId="77777777" w:rsidR="008458EF" w:rsidRDefault="00000000">
            <w:pPr>
              <w:spacing w:after="150"/>
            </w:pPr>
            <w:r>
              <w:rPr>
                <w:color w:val="000000"/>
              </w:rPr>
              <w:t>102.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33FB7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титанијум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триоксид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5FC032F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титанат</w:t>
            </w:r>
            <w:proofErr w:type="spellEnd"/>
          </w:p>
          <w:p w14:paraId="6B70CFC7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C.I. </w:t>
            </w:r>
            <w:proofErr w:type="spellStart"/>
            <w:r>
              <w:rPr>
                <w:color w:val="000000"/>
              </w:rPr>
              <w:t>Пигмент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жути</w:t>
            </w:r>
            <w:proofErr w:type="spellEnd"/>
            <w:r>
              <w:rPr>
                <w:color w:val="000000"/>
              </w:rPr>
              <w:t xml:space="preserve"> 47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FE427" w14:textId="77777777" w:rsidR="008458EF" w:rsidRDefault="00000000">
            <w:pPr>
              <w:spacing w:after="150"/>
            </w:pPr>
            <w:r>
              <w:rPr>
                <w:color w:val="000000"/>
              </w:rPr>
              <w:t>235-038-9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08482" w14:textId="77777777" w:rsidR="008458EF" w:rsidRDefault="00000000">
            <w:pPr>
              <w:spacing w:after="150"/>
            </w:pPr>
            <w:r>
              <w:rPr>
                <w:color w:val="000000"/>
              </w:rPr>
              <w:t>12060-00-3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84EFB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пигмент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замена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титаноксид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керамике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AF8A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06740AD6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E90D3" w14:textId="77777777" w:rsidR="008458EF" w:rsidRDefault="00000000">
            <w:pPr>
              <w:spacing w:after="150"/>
            </w:pPr>
            <w:r>
              <w:rPr>
                <w:color w:val="000000"/>
              </w:rPr>
              <w:t>103.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6AC9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титанијум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цирконијум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оксид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18B9228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титанат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цирконат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F96C7" w14:textId="77777777" w:rsidR="008458EF" w:rsidRDefault="00000000">
            <w:pPr>
              <w:spacing w:after="150"/>
            </w:pPr>
            <w:r>
              <w:rPr>
                <w:color w:val="000000"/>
              </w:rPr>
              <w:t>235-727-4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80712" w14:textId="77777777" w:rsidR="008458EF" w:rsidRDefault="00000000">
            <w:pPr>
              <w:spacing w:after="150"/>
            </w:pPr>
            <w:r>
              <w:rPr>
                <w:color w:val="000000"/>
              </w:rPr>
              <w:t>12626-81-2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3E88C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компјутера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електронске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керамике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оптичке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електричне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хемикалија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пигмент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боје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D26B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2DF5DECC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075FB" w14:textId="77777777" w:rsidR="008458EF" w:rsidRDefault="00000000">
            <w:pPr>
              <w:spacing w:after="150"/>
            </w:pPr>
            <w:r>
              <w:rPr>
                <w:color w:val="000000"/>
              </w:rPr>
              <w:t>104.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AE78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Силицијумова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со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58A16C4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 (II)-</w:t>
            </w:r>
            <w:proofErr w:type="spellStart"/>
            <w:r>
              <w:rPr>
                <w:color w:val="000000"/>
              </w:rPr>
              <w:t>силикат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4B7A4" w14:textId="77777777" w:rsidR="008458EF" w:rsidRDefault="00000000">
            <w:pPr>
              <w:spacing w:after="150"/>
            </w:pPr>
            <w:r>
              <w:rPr>
                <w:color w:val="000000"/>
              </w:rPr>
              <w:t>234-363-3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5D71B" w14:textId="77777777" w:rsidR="008458EF" w:rsidRDefault="00000000">
            <w:pPr>
              <w:spacing w:after="150"/>
            </w:pPr>
            <w:r>
              <w:rPr>
                <w:color w:val="000000"/>
              </w:rPr>
              <w:t>11120-22-2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A206A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оптичког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стакла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влакана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кристала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посуђа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A7B37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4A72B159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10E94" w14:textId="77777777" w:rsidR="008458EF" w:rsidRDefault="00000000">
            <w:pPr>
              <w:spacing w:after="150"/>
            </w:pPr>
            <w:r>
              <w:rPr>
                <w:color w:val="000000"/>
              </w:rPr>
              <w:t>105.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90EC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Силицијумова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киселина</w:t>
            </w:r>
            <w:proofErr w:type="spellEnd"/>
            <w:r>
              <w:rPr>
                <w:color w:val="000000"/>
              </w:rPr>
              <w:t xml:space="preserve"> (H2Si2O5), </w:t>
            </w:r>
            <w:proofErr w:type="spellStart"/>
            <w:r>
              <w:rPr>
                <w:color w:val="000000"/>
              </w:rPr>
              <w:t>баријума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</w:t>
            </w:r>
            <w:proofErr w:type="spellEnd"/>
            <w:r>
              <w:rPr>
                <w:color w:val="000000"/>
              </w:rPr>
              <w:t xml:space="preserve"> (1:1),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додатком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олова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15C86E97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баријум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силикат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додатком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олова</w:t>
            </w:r>
            <w:proofErr w:type="spellEnd"/>
          </w:p>
          <w:p w14:paraId="45475439" w14:textId="77777777" w:rsidR="008458EF" w:rsidRDefault="00000000">
            <w:pPr>
              <w:spacing w:after="150"/>
            </w:pPr>
            <w:r>
              <w:rPr>
                <w:i/>
                <w:color w:val="000000"/>
              </w:rPr>
              <w:t>[</w:t>
            </w:r>
            <w:proofErr w:type="spellStart"/>
            <w:r>
              <w:rPr>
                <w:i/>
                <w:color w:val="000000"/>
              </w:rPr>
              <w:t>са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садржајем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олова</w:t>
            </w:r>
            <w:proofErr w:type="spellEnd"/>
            <w:r>
              <w:rPr>
                <w:i/>
                <w:color w:val="000000"/>
              </w:rPr>
              <w:t xml:space="preserve"> (Pb)</w:t>
            </w:r>
            <w:proofErr w:type="spellStart"/>
            <w:r>
              <w:rPr>
                <w:i/>
                <w:color w:val="000000"/>
              </w:rPr>
              <w:t>изнад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примењене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опште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граничне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концентрације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за</w:t>
            </w:r>
            <w:proofErr w:type="spellEnd"/>
            <w:r>
              <w:rPr>
                <w:i/>
                <w:color w:val="000000"/>
              </w:rPr>
              <w:t xml:space="preserve"> „</w:t>
            </w:r>
            <w:proofErr w:type="spellStart"/>
            <w:r>
              <w:rPr>
                <w:i/>
                <w:color w:val="000000"/>
              </w:rPr>
              <w:t>Токсичност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по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/>
              </w:rPr>
              <w:t>репродукцију</w:t>
            </w:r>
            <w:proofErr w:type="spellEnd"/>
            <w:r>
              <w:rPr>
                <w:i/>
                <w:color w:val="000000"/>
              </w:rPr>
              <w:t xml:space="preserve">“ </w:t>
            </w:r>
            <w:proofErr w:type="spellStart"/>
            <w:r>
              <w:rPr>
                <w:i/>
                <w:color w:val="000000"/>
              </w:rPr>
              <w:t>категорија</w:t>
            </w:r>
            <w:proofErr w:type="spellEnd"/>
            <w:proofErr w:type="gramEnd"/>
            <w:r>
              <w:rPr>
                <w:i/>
                <w:color w:val="000000"/>
              </w:rPr>
              <w:t xml:space="preserve"> 1A, </w:t>
            </w:r>
            <w:proofErr w:type="spellStart"/>
            <w:r>
              <w:rPr>
                <w:i/>
                <w:color w:val="000000"/>
              </w:rPr>
              <w:t>супстанца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је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наведена</w:t>
            </w:r>
            <w:proofErr w:type="spellEnd"/>
            <w:r>
              <w:rPr>
                <w:i/>
                <w:color w:val="000000"/>
              </w:rPr>
              <w:t xml:space="preserve"> у </w:t>
            </w:r>
            <w:proofErr w:type="spellStart"/>
            <w:r>
              <w:rPr>
                <w:i/>
                <w:color w:val="000000"/>
              </w:rPr>
              <w:t>Правилнику</w:t>
            </w:r>
            <w:proofErr w:type="spellEnd"/>
            <w:r>
              <w:rPr>
                <w:i/>
                <w:color w:val="000000"/>
              </w:rPr>
              <w:t xml:space="preserve"> о </w:t>
            </w:r>
            <w:proofErr w:type="spellStart"/>
            <w:r>
              <w:rPr>
                <w:i/>
                <w:color w:val="000000"/>
              </w:rPr>
              <w:t>списку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класификованих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супстанци</w:t>
            </w:r>
            <w:proofErr w:type="spellEnd"/>
            <w:r>
              <w:rPr>
                <w:i/>
                <w:color w:val="000000"/>
              </w:rPr>
              <w:t xml:space="preserve"> („</w:t>
            </w:r>
            <w:proofErr w:type="spellStart"/>
            <w:r>
              <w:rPr>
                <w:i/>
                <w:color w:val="000000"/>
              </w:rPr>
              <w:t>Службени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гласник</w:t>
            </w:r>
            <w:proofErr w:type="spellEnd"/>
            <w:r>
              <w:rPr>
                <w:i/>
                <w:color w:val="000000"/>
              </w:rPr>
              <w:t xml:space="preserve"> РС“. </w:t>
            </w:r>
            <w:proofErr w:type="spellStart"/>
            <w:r>
              <w:rPr>
                <w:i/>
                <w:color w:val="000000"/>
              </w:rPr>
              <w:t>бр</w:t>
            </w:r>
            <w:proofErr w:type="spellEnd"/>
            <w:r>
              <w:rPr>
                <w:i/>
                <w:color w:val="000000"/>
              </w:rPr>
              <w:t xml:space="preserve">. 48/14) у </w:t>
            </w:r>
            <w:proofErr w:type="spellStart"/>
            <w:r>
              <w:rPr>
                <w:i/>
                <w:color w:val="000000"/>
              </w:rPr>
              <w:t>оквиру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групе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lastRenderedPageBreak/>
              <w:t>једињења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олова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са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индекс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бројем</w:t>
            </w:r>
            <w:proofErr w:type="spellEnd"/>
            <w:r>
              <w:rPr>
                <w:i/>
                <w:color w:val="000000"/>
              </w:rPr>
              <w:t xml:space="preserve"> 082-001-00-</w:t>
            </w:r>
            <w:proofErr w:type="gramStart"/>
            <w:r>
              <w:rPr>
                <w:i/>
                <w:color w:val="000000"/>
              </w:rPr>
              <w:t>6 ]</w:t>
            </w:r>
            <w:proofErr w:type="gram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6DF7A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272-271-5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8442E" w14:textId="77777777" w:rsidR="008458EF" w:rsidRDefault="00000000">
            <w:pPr>
              <w:spacing w:after="150"/>
            </w:pPr>
            <w:r>
              <w:rPr>
                <w:color w:val="000000"/>
              </w:rPr>
              <w:t>68784-75-8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C7206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пресвлака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разређивача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електронске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керамике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средство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уклањање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боје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F3DC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34CAAEA0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A6EF0" w14:textId="77777777" w:rsidR="008458EF" w:rsidRDefault="00000000">
            <w:pPr>
              <w:spacing w:after="150"/>
            </w:pPr>
            <w:r>
              <w:rPr>
                <w:color w:val="000000"/>
              </w:rPr>
              <w:t>106.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EAB3B" w14:textId="77777777" w:rsidR="008458EF" w:rsidRDefault="00000000">
            <w:pPr>
              <w:spacing w:after="150"/>
            </w:pPr>
            <w:r>
              <w:rPr>
                <w:color w:val="000000"/>
              </w:rPr>
              <w:t>1-бромпропан</w:t>
            </w:r>
          </w:p>
          <w:p w14:paraId="590BB932" w14:textId="77777777" w:rsidR="008458EF" w:rsidRDefault="00000000">
            <w:pPr>
              <w:spacing w:after="150"/>
            </w:pPr>
            <w:r>
              <w:rPr>
                <w:color w:val="000000"/>
              </w:rPr>
              <w:t>(n-</w:t>
            </w:r>
            <w:proofErr w:type="spellStart"/>
            <w:r>
              <w:rPr>
                <w:color w:val="000000"/>
              </w:rPr>
              <w:t>пропил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бромид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C86EF" w14:textId="77777777" w:rsidR="008458EF" w:rsidRDefault="00000000">
            <w:pPr>
              <w:spacing w:after="150"/>
            </w:pPr>
            <w:r>
              <w:rPr>
                <w:color w:val="000000"/>
              </w:rPr>
              <w:t>203-445-0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15B84" w14:textId="77777777" w:rsidR="008458EF" w:rsidRDefault="00000000">
            <w:pPr>
              <w:spacing w:after="150"/>
            </w:pPr>
            <w:r>
              <w:rPr>
                <w:color w:val="000000"/>
              </w:rPr>
              <w:t>106-94-5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07E8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фармацеутској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инсектицид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адхезивима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превлаке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растварач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чишћење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арома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боја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2643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6946D475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A0F82" w14:textId="77777777" w:rsidR="008458EF" w:rsidRDefault="00000000">
            <w:pPr>
              <w:spacing w:after="150"/>
            </w:pPr>
            <w:r>
              <w:rPr>
                <w:color w:val="000000"/>
              </w:rPr>
              <w:t>107.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1D0D5" w14:textId="77777777" w:rsidR="008458EF" w:rsidRDefault="00000000">
            <w:pPr>
              <w:spacing w:after="150"/>
            </w:pPr>
            <w:r>
              <w:rPr>
                <w:color w:val="000000"/>
              </w:rPr>
              <w:t>1,2-</w:t>
            </w:r>
            <w:proofErr w:type="gramStart"/>
            <w:r>
              <w:rPr>
                <w:color w:val="000000"/>
              </w:rPr>
              <w:t>епоксипропан;</w:t>
            </w:r>
            <w:proofErr w:type="gramEnd"/>
          </w:p>
          <w:p w14:paraId="78C556B7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Mетилоксиран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Пропилен</w:t>
            </w:r>
            <w:proofErr w:type="spellEnd"/>
            <w:r>
              <w:rPr>
                <w:color w:val="000000"/>
              </w:rPr>
              <w:t xml:space="preserve"> –</w:t>
            </w:r>
            <w:proofErr w:type="spellStart"/>
            <w:r>
              <w:rPr>
                <w:color w:val="000000"/>
              </w:rPr>
              <w:t>оксид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C946E" w14:textId="77777777" w:rsidR="008458EF" w:rsidRDefault="00000000">
            <w:pPr>
              <w:spacing w:after="150"/>
            </w:pPr>
            <w:r>
              <w:rPr>
                <w:color w:val="000000"/>
              </w:rPr>
              <w:t>200-879-2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713CF" w14:textId="77777777" w:rsidR="008458EF" w:rsidRDefault="00000000">
            <w:pPr>
              <w:spacing w:after="150"/>
            </w:pPr>
            <w:r>
              <w:rPr>
                <w:color w:val="000000"/>
              </w:rPr>
              <w:t>75-56-9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FA97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полиуретана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полиетара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пропилен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гликола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мазивима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деемулгатор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уља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детергената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растварач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сурфактант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6109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Мутагеност</w:t>
            </w:r>
            <w:proofErr w:type="spellEnd"/>
          </w:p>
        </w:tc>
      </w:tr>
      <w:tr w:rsidR="008458EF" w14:paraId="425F76C9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16C6A" w14:textId="77777777" w:rsidR="008458EF" w:rsidRDefault="00000000">
            <w:pPr>
              <w:spacing w:after="150"/>
            </w:pPr>
            <w:r>
              <w:rPr>
                <w:color w:val="000000"/>
              </w:rPr>
              <w:t>108.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8FC2C" w14:textId="77777777" w:rsidR="008458EF" w:rsidRDefault="00000000">
            <w:pPr>
              <w:spacing w:after="150"/>
            </w:pPr>
            <w:r>
              <w:rPr>
                <w:color w:val="000000"/>
              </w:rPr>
              <w:t>1,2-бензендикарбоксилна</w:t>
            </w:r>
          </w:p>
          <w:p w14:paraId="2EAED96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киселина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дипентилестар</w:t>
            </w:r>
            <w:proofErr w:type="spellEnd"/>
            <w:r>
              <w:rPr>
                <w:color w:val="000000"/>
              </w:rPr>
              <w:t>,</w:t>
            </w:r>
          </w:p>
          <w:p w14:paraId="04D7582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рачвасти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нормални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E97AE" w14:textId="77777777" w:rsidR="008458EF" w:rsidRDefault="00000000">
            <w:pPr>
              <w:spacing w:after="150"/>
            </w:pPr>
            <w:r>
              <w:rPr>
                <w:color w:val="000000"/>
              </w:rPr>
              <w:t>284-032-2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DC62D" w14:textId="77777777" w:rsidR="008458EF" w:rsidRDefault="00000000">
            <w:pPr>
              <w:spacing w:after="150"/>
            </w:pPr>
            <w:r>
              <w:rPr>
                <w:color w:val="000000"/>
              </w:rPr>
              <w:t>84777-06-0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88FA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пластификатор</w:t>
            </w:r>
            <w:proofErr w:type="spellEnd"/>
            <w:r>
              <w:rPr>
                <w:color w:val="000000"/>
              </w:rPr>
              <w:t xml:space="preserve"> PVC, </w:t>
            </w:r>
            <w:proofErr w:type="spellStart"/>
            <w:r>
              <w:rPr>
                <w:color w:val="000000"/>
              </w:rPr>
              <w:t>полистирена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бојама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лаковима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AE0D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74C2FE03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CD416" w14:textId="77777777" w:rsidR="008458EF" w:rsidRDefault="00000000">
            <w:pPr>
              <w:spacing w:after="150"/>
            </w:pPr>
            <w:r>
              <w:rPr>
                <w:color w:val="000000"/>
              </w:rPr>
              <w:t>109.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12C6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Диизопентил-фталат</w:t>
            </w:r>
            <w:proofErr w:type="spellEnd"/>
            <w:r>
              <w:rPr>
                <w:color w:val="000000"/>
              </w:rPr>
              <w:t xml:space="preserve"> (DIPP)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05DA8" w14:textId="77777777" w:rsidR="008458EF" w:rsidRDefault="00000000">
            <w:pPr>
              <w:spacing w:after="150"/>
            </w:pPr>
            <w:r>
              <w:rPr>
                <w:color w:val="000000"/>
              </w:rPr>
              <w:t>210-088-4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5B665" w14:textId="77777777" w:rsidR="008458EF" w:rsidRDefault="00000000">
            <w:pPr>
              <w:spacing w:after="150"/>
            </w:pPr>
            <w:r>
              <w:rPr>
                <w:color w:val="000000"/>
              </w:rPr>
              <w:t>605-50-5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31BA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пластификатор</w:t>
            </w:r>
            <w:proofErr w:type="spellEnd"/>
            <w:r>
              <w:rPr>
                <w:color w:val="000000"/>
              </w:rPr>
              <w:t xml:space="preserve"> PVC, </w:t>
            </w:r>
            <w:proofErr w:type="spellStart"/>
            <w:r>
              <w:rPr>
                <w:color w:val="000000"/>
              </w:rPr>
              <w:t>полистирена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експлозивима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пропеланата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8C32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793E1F2C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7B34B" w14:textId="77777777" w:rsidR="008458EF" w:rsidRDefault="00000000">
            <w:pPr>
              <w:spacing w:after="150"/>
            </w:pPr>
            <w:r>
              <w:rPr>
                <w:color w:val="000000"/>
              </w:rPr>
              <w:t>110.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64E58" w14:textId="77777777" w:rsidR="008458EF" w:rsidRDefault="00000000">
            <w:pPr>
              <w:spacing w:after="150"/>
            </w:pPr>
            <w:r>
              <w:rPr>
                <w:color w:val="000000"/>
              </w:rPr>
              <w:t>N -</w:t>
            </w:r>
            <w:proofErr w:type="spellStart"/>
            <w:r>
              <w:rPr>
                <w:color w:val="000000"/>
              </w:rPr>
              <w:t>пентил-изопентил</w:t>
            </w:r>
            <w:proofErr w:type="spellEnd"/>
            <w:r>
              <w:rPr>
                <w:color w:val="000000"/>
              </w:rPr>
              <w:t>-</w:t>
            </w:r>
          </w:p>
          <w:p w14:paraId="7FB8307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фталат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7AB9B" w14:textId="77777777" w:rsidR="008458EF" w:rsidRDefault="00000000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F2EA8" w14:textId="77777777" w:rsidR="008458EF" w:rsidRDefault="00000000">
            <w:pPr>
              <w:spacing w:after="150"/>
            </w:pPr>
            <w:r>
              <w:rPr>
                <w:color w:val="000000"/>
              </w:rPr>
              <w:t>776297-69-</w:t>
            </w: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D923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пластификатор</w:t>
            </w:r>
            <w:proofErr w:type="spellEnd"/>
            <w:r>
              <w:rPr>
                <w:color w:val="000000"/>
              </w:rPr>
              <w:t xml:space="preserve"> PVC, </w:t>
            </w:r>
            <w:proofErr w:type="spellStart"/>
            <w:r>
              <w:rPr>
                <w:color w:val="000000"/>
              </w:rPr>
              <w:lastRenderedPageBreak/>
              <w:t>полистирена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бојама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лаковима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FF24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</w:t>
            </w:r>
            <w:r>
              <w:rPr>
                <w:color w:val="000000"/>
              </w:rPr>
              <w:lastRenderedPageBreak/>
              <w:t>кцију</w:t>
            </w:r>
            <w:proofErr w:type="spellEnd"/>
          </w:p>
        </w:tc>
      </w:tr>
      <w:tr w:rsidR="008458EF" w14:paraId="14AC3643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EE094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111.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A88E0" w14:textId="77777777" w:rsidR="008458EF" w:rsidRDefault="00000000">
            <w:pPr>
              <w:spacing w:after="150"/>
            </w:pPr>
            <w:r>
              <w:rPr>
                <w:color w:val="000000"/>
              </w:rPr>
              <w:t>1,2-диетоксиетан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1BD90" w14:textId="77777777" w:rsidR="008458EF" w:rsidRDefault="00000000">
            <w:pPr>
              <w:spacing w:after="150"/>
            </w:pPr>
            <w:r>
              <w:rPr>
                <w:color w:val="000000"/>
              </w:rPr>
              <w:t>211-076-1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1FC08" w14:textId="77777777" w:rsidR="008458EF" w:rsidRDefault="00000000">
            <w:pPr>
              <w:spacing w:after="150"/>
            </w:pPr>
            <w:r>
              <w:rPr>
                <w:color w:val="000000"/>
              </w:rPr>
              <w:t>629-14-1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E73A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растварач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естар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колофонијума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шелак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смеле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уља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детергенте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органској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синтези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адитив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мазива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7E01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4D6408D3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A5765" w14:textId="77777777" w:rsidR="008458EF" w:rsidRDefault="00000000">
            <w:pPr>
              <w:spacing w:after="150"/>
            </w:pPr>
            <w:r>
              <w:rPr>
                <w:color w:val="000000"/>
              </w:rPr>
              <w:t>112.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79A3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Сирћетна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базна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2214896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 (II) </w:t>
            </w:r>
            <w:proofErr w:type="spellStart"/>
            <w:r>
              <w:rPr>
                <w:color w:val="000000"/>
              </w:rPr>
              <w:t>хидроксид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ацетат</w:t>
            </w:r>
            <w:proofErr w:type="spellEnd"/>
            <w:r>
              <w:rPr>
                <w:color w:val="000000"/>
              </w:rPr>
              <w:t xml:space="preserve"> (1:1:1)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8D2DF" w14:textId="77777777" w:rsidR="008458EF" w:rsidRDefault="00000000">
            <w:pPr>
              <w:spacing w:after="150"/>
            </w:pPr>
            <w:r>
              <w:rPr>
                <w:color w:val="000000"/>
              </w:rPr>
              <w:t>257-175-3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E784C" w14:textId="77777777" w:rsidR="008458EF" w:rsidRDefault="00000000">
            <w:pPr>
              <w:spacing w:after="150"/>
            </w:pPr>
            <w:r>
              <w:rPr>
                <w:color w:val="000000"/>
              </w:rPr>
              <w:t>51404-69-4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9D9CB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разређивача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гипса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глине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моделовање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превлака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хемикалија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526F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113A0090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36AAF" w14:textId="77777777" w:rsidR="008458EF" w:rsidRDefault="00000000">
            <w:pPr>
              <w:spacing w:after="150"/>
            </w:pPr>
            <w:r>
              <w:rPr>
                <w:color w:val="000000"/>
              </w:rPr>
              <w:t>113.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081D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оксид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сулфат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296EF" w14:textId="77777777" w:rsidR="008458EF" w:rsidRDefault="00000000">
            <w:pPr>
              <w:spacing w:after="150"/>
            </w:pPr>
            <w:r>
              <w:rPr>
                <w:color w:val="000000"/>
              </w:rPr>
              <w:t>234-853-7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529A4" w14:textId="77777777" w:rsidR="008458EF" w:rsidRDefault="00000000">
            <w:pPr>
              <w:spacing w:after="150"/>
            </w:pPr>
            <w:r>
              <w:rPr>
                <w:color w:val="000000"/>
              </w:rPr>
              <w:t>12036-76-9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B31BF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акумулаторе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стабилизатор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бели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пигмент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05CE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4DE3E9C6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44F94" w14:textId="77777777" w:rsidR="008458EF" w:rsidRDefault="00000000">
            <w:pPr>
              <w:spacing w:after="150"/>
            </w:pPr>
            <w:r>
              <w:rPr>
                <w:color w:val="000000"/>
              </w:rPr>
              <w:t>114.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DD49A" w14:textId="77777777" w:rsidR="008458EF" w:rsidRDefault="00000000">
            <w:pPr>
              <w:spacing w:after="150"/>
            </w:pPr>
            <w:r>
              <w:rPr>
                <w:color w:val="000000"/>
              </w:rPr>
              <w:t>[</w:t>
            </w:r>
            <w:proofErr w:type="spellStart"/>
            <w:proofErr w:type="gramStart"/>
            <w:r>
              <w:rPr>
                <w:color w:val="000000"/>
              </w:rPr>
              <w:t>фталато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2-)] </w:t>
            </w:r>
            <w:proofErr w:type="spellStart"/>
            <w:r>
              <w:rPr>
                <w:color w:val="000000"/>
              </w:rPr>
              <w:t>диоксотриолово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21141" w14:textId="77777777" w:rsidR="008458EF" w:rsidRDefault="00000000">
            <w:pPr>
              <w:spacing w:after="150"/>
            </w:pPr>
            <w:r>
              <w:rPr>
                <w:color w:val="000000"/>
              </w:rPr>
              <w:t>273-688-5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CC761" w14:textId="77777777" w:rsidR="008458EF" w:rsidRDefault="00000000">
            <w:pPr>
              <w:spacing w:after="150"/>
            </w:pPr>
            <w:r>
              <w:rPr>
                <w:color w:val="000000"/>
              </w:rPr>
              <w:t>69011-06-9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982C4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термоотпорних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каблова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A91A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09E149D0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C2CDE" w14:textId="77777777" w:rsidR="008458EF" w:rsidRDefault="00000000">
            <w:pPr>
              <w:spacing w:after="150"/>
            </w:pPr>
            <w:r>
              <w:rPr>
                <w:color w:val="000000"/>
              </w:rPr>
              <w:t>115.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2159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Диоксоbis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стеарато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триолово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4277C" w14:textId="77777777" w:rsidR="008458EF" w:rsidRDefault="00000000">
            <w:pPr>
              <w:spacing w:after="150"/>
            </w:pPr>
            <w:r>
              <w:rPr>
                <w:color w:val="000000"/>
              </w:rPr>
              <w:t>235-702-8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BBF20" w14:textId="77777777" w:rsidR="008458EF" w:rsidRDefault="00000000">
            <w:pPr>
              <w:spacing w:after="150"/>
            </w:pPr>
            <w:r>
              <w:rPr>
                <w:color w:val="000000"/>
              </w:rPr>
              <w:t>12578-12-0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00ADD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израду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каблова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цеви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електронске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керамике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D8AC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08046E27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9647D" w14:textId="77777777" w:rsidR="008458EF" w:rsidRDefault="00000000">
            <w:pPr>
              <w:spacing w:after="150"/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0E48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Масне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киселине</w:t>
            </w:r>
            <w:proofErr w:type="spellEnd"/>
            <w:r>
              <w:rPr>
                <w:color w:val="000000"/>
              </w:rPr>
              <w:t xml:space="preserve">, C16-18, </w:t>
            </w:r>
            <w:proofErr w:type="spellStart"/>
            <w:r>
              <w:rPr>
                <w:color w:val="000000"/>
              </w:rPr>
              <w:t>соли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олова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BF612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29</w:t>
            </w:r>
            <w:r>
              <w:rPr>
                <w:color w:val="000000"/>
              </w:rPr>
              <w:lastRenderedPageBreak/>
              <w:t>2-966-7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BE103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910</w:t>
            </w:r>
            <w:r>
              <w:rPr>
                <w:color w:val="000000"/>
              </w:rPr>
              <w:lastRenderedPageBreak/>
              <w:t>31-62-8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40D14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полимерних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смеша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једињења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стабилизатора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дисперзије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мастила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штампање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67BB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Токсичн</w:t>
            </w:r>
            <w:r>
              <w:rPr>
                <w:color w:val="000000"/>
              </w:rPr>
              <w:lastRenderedPageBreak/>
              <w:t>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7AA5ADBC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285C4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117.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28D0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</w:rPr>
              <w:t>цинамидат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2C78249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 (II)-</w:t>
            </w:r>
            <w:proofErr w:type="spellStart"/>
            <w:r>
              <w:rPr>
                <w:color w:val="000000"/>
              </w:rPr>
              <w:t>цијанамид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F6528" w14:textId="77777777" w:rsidR="008458EF" w:rsidRDefault="00000000">
            <w:pPr>
              <w:spacing w:after="150"/>
            </w:pPr>
            <w:r>
              <w:rPr>
                <w:color w:val="000000"/>
              </w:rPr>
              <w:t>244-073-9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875E5" w14:textId="77777777" w:rsidR="008458EF" w:rsidRDefault="00000000">
            <w:pPr>
              <w:spacing w:after="150"/>
            </w:pPr>
            <w:r>
              <w:rPr>
                <w:color w:val="000000"/>
              </w:rPr>
              <w:t>20837-86-9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F74C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пигмент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антикорозионој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превлачење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електронској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0FFE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4920AD1C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6F251" w14:textId="77777777" w:rsidR="008458EF" w:rsidRDefault="00000000">
            <w:pPr>
              <w:spacing w:after="150"/>
            </w:pPr>
            <w:r>
              <w:rPr>
                <w:color w:val="000000"/>
              </w:rPr>
              <w:t>118.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AF25B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Олово-динитрат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05A3C" w14:textId="77777777" w:rsidR="008458EF" w:rsidRDefault="00000000">
            <w:pPr>
              <w:spacing w:after="150"/>
            </w:pPr>
            <w:r>
              <w:rPr>
                <w:color w:val="000000"/>
              </w:rPr>
              <w:t>233-245-9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28D15" w14:textId="77777777" w:rsidR="008458EF" w:rsidRDefault="00000000">
            <w:pPr>
              <w:spacing w:after="150"/>
            </w:pPr>
            <w:r>
              <w:rPr>
                <w:color w:val="000000"/>
              </w:rPr>
              <w:t>10099-74-8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B3DF0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експлозива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шибица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бојењу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штампању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оксидатор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стабилизатор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фотографија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жути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пигмент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флотационо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средство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3FBD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18EBBD82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DF4C0" w14:textId="77777777" w:rsidR="008458EF" w:rsidRDefault="00000000">
            <w:pPr>
              <w:spacing w:after="150"/>
            </w:pPr>
            <w:r>
              <w:rPr>
                <w:color w:val="000000"/>
              </w:rPr>
              <w:t>119.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31A9B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Пентаоловотетраоксид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</w:rPr>
              <w:t>сулфат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32E0704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Тетрабазни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сулфат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FD73D" w14:textId="77777777" w:rsidR="008458EF" w:rsidRDefault="00000000">
            <w:pPr>
              <w:spacing w:after="150"/>
            </w:pPr>
            <w:r>
              <w:rPr>
                <w:color w:val="000000"/>
              </w:rPr>
              <w:t>235-067-7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126A4" w14:textId="77777777" w:rsidR="008458EF" w:rsidRDefault="00000000">
            <w:pPr>
              <w:spacing w:after="150"/>
            </w:pPr>
            <w:r>
              <w:rPr>
                <w:color w:val="000000"/>
              </w:rPr>
              <w:t>12065-90-6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40F22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активних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акумулаторе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електронске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керамике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575F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11D0102F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1D4DB" w14:textId="77777777" w:rsidR="008458EF" w:rsidRDefault="00000000">
            <w:pPr>
              <w:spacing w:after="150"/>
            </w:pPr>
            <w:r>
              <w:rPr>
                <w:color w:val="000000"/>
              </w:rPr>
              <w:t>120.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FAAF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антимонат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жути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51AF155B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Пирохлор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антимон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жути</w:t>
            </w:r>
            <w:proofErr w:type="spellEnd"/>
          </w:p>
          <w:p w14:paraId="44D32A69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C.I. </w:t>
            </w:r>
            <w:proofErr w:type="spellStart"/>
            <w:r>
              <w:rPr>
                <w:color w:val="000000"/>
              </w:rPr>
              <w:t>Пигмент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жути</w:t>
            </w:r>
            <w:proofErr w:type="spellEnd"/>
            <w:r>
              <w:rPr>
                <w:color w:val="000000"/>
              </w:rPr>
              <w:t xml:space="preserve"> 41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EDCA0" w14:textId="77777777" w:rsidR="008458EF" w:rsidRDefault="00000000">
            <w:pPr>
              <w:spacing w:after="150"/>
            </w:pPr>
            <w:r>
              <w:rPr>
                <w:color w:val="000000"/>
              </w:rPr>
              <w:t>232-382-1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2E833" w14:textId="77777777" w:rsidR="008458EF" w:rsidRDefault="00000000">
            <w:pPr>
              <w:spacing w:after="150"/>
            </w:pPr>
            <w:r>
              <w:rPr>
                <w:color w:val="000000"/>
              </w:rPr>
              <w:t>8012-00-8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2D2F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жути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пигмент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бојама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мастилу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штампање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гуменим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пластичним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производима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3C02B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2EE11355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99763" w14:textId="77777777" w:rsidR="008458EF" w:rsidRDefault="00000000">
            <w:pPr>
              <w:spacing w:after="150"/>
            </w:pPr>
            <w:r>
              <w:rPr>
                <w:color w:val="000000"/>
              </w:rPr>
              <w:t>121.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1B9A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Сумпораста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двобазна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023B61A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Двобазни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сулфит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F2448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263-</w:t>
            </w:r>
            <w:r>
              <w:rPr>
                <w:color w:val="000000"/>
              </w:rPr>
              <w:lastRenderedPageBreak/>
              <w:t>467-1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FB05B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62229-</w:t>
            </w:r>
            <w:r>
              <w:rPr>
                <w:color w:val="000000"/>
              </w:rPr>
              <w:lastRenderedPageBreak/>
              <w:t>08-7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D6781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 xml:space="preserve">У </w:t>
            </w:r>
            <w:proofErr w:type="spellStart"/>
            <w:r>
              <w:rPr>
                <w:color w:val="000000"/>
              </w:rPr>
              <w:t>пластици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жице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каблове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lastRenderedPageBreak/>
              <w:t>цевима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мини-блиндама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гасне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цеви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стакла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керамуке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оксидант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88E8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репродукцију</w:t>
            </w:r>
            <w:proofErr w:type="spellEnd"/>
          </w:p>
        </w:tc>
      </w:tr>
      <w:tr w:rsidR="008458EF" w14:paraId="65758EC0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F7D7F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122.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E2DE7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Тетраетил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олово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3DCAC" w14:textId="77777777" w:rsidR="008458EF" w:rsidRDefault="00000000">
            <w:pPr>
              <w:spacing w:after="150"/>
            </w:pPr>
            <w:r>
              <w:rPr>
                <w:color w:val="000000"/>
              </w:rPr>
              <w:t>201-075-4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57F96" w14:textId="77777777" w:rsidR="008458EF" w:rsidRDefault="00000000">
            <w:pPr>
              <w:spacing w:after="150"/>
            </w:pPr>
            <w:r>
              <w:rPr>
                <w:color w:val="000000"/>
              </w:rPr>
              <w:t>78-00-2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C73D0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горивима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млазне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авионске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бензине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органској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синтези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3AFA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235E66B5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23EBA" w14:textId="77777777" w:rsidR="008458EF" w:rsidRDefault="00000000">
            <w:pPr>
              <w:spacing w:after="150"/>
            </w:pPr>
            <w:r>
              <w:rPr>
                <w:color w:val="000000"/>
              </w:rPr>
              <w:t>123.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D63C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Тетраолово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триоксид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сулфат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89218" w14:textId="77777777" w:rsidR="008458EF" w:rsidRDefault="00000000">
            <w:pPr>
              <w:spacing w:after="150"/>
            </w:pPr>
            <w:r>
              <w:rPr>
                <w:color w:val="000000"/>
              </w:rPr>
              <w:t>235-380-9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97849" w14:textId="77777777" w:rsidR="008458EF" w:rsidRDefault="00000000">
            <w:pPr>
              <w:spacing w:after="150"/>
            </w:pPr>
            <w:r>
              <w:rPr>
                <w:color w:val="000000"/>
              </w:rPr>
              <w:t>12202-17-4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872FE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пластици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жице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каблове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цевима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мини-блиндама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гасне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цеви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0587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161409B0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6FE4C" w14:textId="77777777" w:rsidR="008458EF" w:rsidRDefault="00000000">
            <w:pPr>
              <w:spacing w:after="150"/>
            </w:pPr>
            <w:r>
              <w:rPr>
                <w:color w:val="000000"/>
              </w:rPr>
              <w:t>124.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6B3E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Триолово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диоксид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фосфонат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745170E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Двобазни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фосфит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6083D" w14:textId="77777777" w:rsidR="008458EF" w:rsidRDefault="00000000">
            <w:pPr>
              <w:spacing w:after="150"/>
            </w:pPr>
            <w:r>
              <w:rPr>
                <w:color w:val="000000"/>
              </w:rPr>
              <w:t>235-252-2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70BC4" w14:textId="77777777" w:rsidR="008458EF" w:rsidRDefault="00000000">
            <w:pPr>
              <w:spacing w:after="150"/>
            </w:pPr>
            <w:r>
              <w:rPr>
                <w:color w:val="000000"/>
              </w:rPr>
              <w:t>12141-20-7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B1E92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пластици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жице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каблове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цевима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мини-блиндама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гасне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цеви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електронској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керамици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07BA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3C2EE4AF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466E1" w14:textId="77777777" w:rsidR="008458EF" w:rsidRDefault="00000000">
            <w:pPr>
              <w:spacing w:after="150"/>
            </w:pPr>
            <w:r>
              <w:rPr>
                <w:color w:val="000000"/>
              </w:rPr>
              <w:t>125.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B8A3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Фуран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2874C" w14:textId="77777777" w:rsidR="008458EF" w:rsidRDefault="00000000">
            <w:pPr>
              <w:spacing w:after="150"/>
            </w:pPr>
            <w:r>
              <w:rPr>
                <w:color w:val="000000"/>
              </w:rPr>
              <w:t>203-727-3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D393D" w14:textId="77777777" w:rsidR="008458EF" w:rsidRDefault="00000000">
            <w:pPr>
              <w:spacing w:after="150"/>
            </w:pPr>
            <w:r>
              <w:rPr>
                <w:color w:val="000000"/>
              </w:rPr>
              <w:t>110-00-9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9AFB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растварач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органској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синтези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хемикалија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65E5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61E056E9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7F1C0" w14:textId="77777777" w:rsidR="008458EF" w:rsidRDefault="00000000">
            <w:pPr>
              <w:spacing w:after="150"/>
            </w:pPr>
            <w:r>
              <w:rPr>
                <w:color w:val="000000"/>
              </w:rPr>
              <w:t>126.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24D5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Диетил-сулфат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D9603" w14:textId="77777777" w:rsidR="008458EF" w:rsidRDefault="00000000">
            <w:pPr>
              <w:spacing w:after="150"/>
            </w:pPr>
            <w:r>
              <w:rPr>
                <w:color w:val="000000"/>
              </w:rPr>
              <w:t>200-589-6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0CCA7" w14:textId="77777777" w:rsidR="008458EF" w:rsidRDefault="00000000">
            <w:pPr>
              <w:spacing w:after="150"/>
            </w:pPr>
            <w:r>
              <w:rPr>
                <w:color w:val="000000"/>
              </w:rPr>
              <w:t>64-67-5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7FB2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пигмената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завршну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фармацеутској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козметике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папира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арома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растварач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B1B3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Мутагеност</w:t>
            </w:r>
            <w:proofErr w:type="spellEnd"/>
          </w:p>
        </w:tc>
      </w:tr>
      <w:tr w:rsidR="008458EF" w14:paraId="2EC446F7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3167D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127.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29E3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Диметил-сулфат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B7D1E" w14:textId="77777777" w:rsidR="008458EF" w:rsidRDefault="00000000">
            <w:pPr>
              <w:spacing w:after="150"/>
            </w:pPr>
            <w:r>
              <w:rPr>
                <w:color w:val="000000"/>
              </w:rPr>
              <w:t>201-058-1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BAE08" w14:textId="77777777" w:rsidR="008458EF" w:rsidRDefault="00000000">
            <w:pPr>
              <w:spacing w:after="150"/>
            </w:pPr>
            <w:r>
              <w:rPr>
                <w:color w:val="000000"/>
              </w:rPr>
              <w:t>77-78-1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0435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синтезу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хемикалија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медицинским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лабораторијама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ДНК </w:t>
            </w:r>
            <w:proofErr w:type="spellStart"/>
            <w:r>
              <w:rPr>
                <w:color w:val="000000"/>
              </w:rPr>
              <w:t>анализу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бојама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аналитички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реагенс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растварач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46A0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40C7407F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342F4" w14:textId="77777777" w:rsidR="008458EF" w:rsidRDefault="00000000">
            <w:pPr>
              <w:spacing w:after="150"/>
            </w:pPr>
            <w:r>
              <w:rPr>
                <w:color w:val="000000"/>
              </w:rPr>
              <w:t>128.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C6095" w14:textId="77777777" w:rsidR="008458EF" w:rsidRDefault="00000000">
            <w:pPr>
              <w:spacing w:after="150"/>
            </w:pPr>
            <w:r>
              <w:rPr>
                <w:color w:val="000000"/>
              </w:rPr>
              <w:t>3-етил-2-метил-2-(3-</w:t>
            </w:r>
          </w:p>
          <w:p w14:paraId="13621B1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метилбутил</w:t>
            </w:r>
            <w:proofErr w:type="spellEnd"/>
            <w:r>
              <w:rPr>
                <w:color w:val="000000"/>
              </w:rPr>
              <w:t>)-1,3-</w:t>
            </w:r>
          </w:p>
          <w:p w14:paraId="35B5BE2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оксазолидин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BFF76" w14:textId="77777777" w:rsidR="008458EF" w:rsidRDefault="00000000">
            <w:pPr>
              <w:spacing w:after="150"/>
            </w:pPr>
            <w:r>
              <w:rPr>
                <w:color w:val="000000"/>
              </w:rPr>
              <w:t>421-150-7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414EE" w14:textId="77777777" w:rsidR="008458EF" w:rsidRDefault="00000000">
            <w:pPr>
              <w:spacing w:after="150"/>
            </w:pPr>
            <w:r>
              <w:rPr>
                <w:color w:val="000000"/>
              </w:rPr>
              <w:t>143860-04-2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3B7B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разређивач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полиуретанских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превлака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инхибитор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полимеризације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стирена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пестицида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CC03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4FE00E25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2104B" w14:textId="77777777" w:rsidR="008458EF" w:rsidRDefault="00000000">
            <w:pPr>
              <w:spacing w:after="150"/>
            </w:pPr>
            <w:r>
              <w:rPr>
                <w:color w:val="000000"/>
              </w:rPr>
              <w:t>129.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7E40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Диносеб</w:t>
            </w:r>
            <w:proofErr w:type="spellEnd"/>
          </w:p>
          <w:p w14:paraId="2C332DF8" w14:textId="77777777" w:rsidR="008458EF" w:rsidRDefault="00000000">
            <w:pPr>
              <w:spacing w:after="150"/>
            </w:pPr>
            <w:r>
              <w:rPr>
                <w:color w:val="000000"/>
              </w:rPr>
              <w:t>(6-sek-бутил-2,4-</w:t>
            </w:r>
          </w:p>
          <w:p w14:paraId="427745A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динитрофенол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716B7" w14:textId="77777777" w:rsidR="008458EF" w:rsidRDefault="00000000">
            <w:pPr>
              <w:spacing w:after="150"/>
            </w:pPr>
            <w:r>
              <w:rPr>
                <w:color w:val="000000"/>
              </w:rPr>
              <w:t>201-861-7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F5388" w14:textId="77777777" w:rsidR="008458EF" w:rsidRDefault="00000000">
            <w:pPr>
              <w:spacing w:after="150"/>
            </w:pPr>
            <w:r>
              <w:rPr>
                <w:color w:val="000000"/>
              </w:rPr>
              <w:t>88-85-7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4555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Хербицид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инсектицид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инхибитор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полимеризације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стирена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B72C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46BF53AB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B7BF4" w14:textId="77777777" w:rsidR="008458EF" w:rsidRDefault="00000000">
            <w:pPr>
              <w:spacing w:after="150"/>
            </w:pPr>
            <w:r>
              <w:rPr>
                <w:color w:val="000000"/>
              </w:rPr>
              <w:t>130.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F29AA" w14:textId="77777777" w:rsidR="008458EF" w:rsidRDefault="00000000">
            <w:pPr>
              <w:spacing w:after="150"/>
            </w:pPr>
            <w:r>
              <w:rPr>
                <w:color w:val="000000"/>
              </w:rPr>
              <w:t>4,4’-метиленди-о-толуидин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E396C" w14:textId="77777777" w:rsidR="008458EF" w:rsidRDefault="00000000">
            <w:pPr>
              <w:spacing w:after="150"/>
            </w:pPr>
            <w:r>
              <w:rPr>
                <w:color w:val="000000"/>
              </w:rPr>
              <w:t>212-658-8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DB5D5" w14:textId="77777777" w:rsidR="008458EF" w:rsidRDefault="00000000">
            <w:pPr>
              <w:spacing w:after="150"/>
            </w:pPr>
            <w:r>
              <w:rPr>
                <w:color w:val="000000"/>
              </w:rPr>
              <w:t>838-88-0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57EC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Боја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термоотпорни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лак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штампаним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плочама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E50D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7C4AAF2E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9969F" w14:textId="77777777" w:rsidR="008458EF" w:rsidRDefault="00000000">
            <w:pPr>
              <w:spacing w:after="150"/>
            </w:pPr>
            <w:r>
              <w:rPr>
                <w:color w:val="000000"/>
              </w:rPr>
              <w:t>131.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420E2" w14:textId="77777777" w:rsidR="008458EF" w:rsidRDefault="00000000">
            <w:pPr>
              <w:spacing w:after="150"/>
            </w:pPr>
            <w:r>
              <w:rPr>
                <w:color w:val="000000"/>
              </w:rPr>
              <w:t>4,4’-оксидианилин и</w:t>
            </w:r>
          </w:p>
          <w:p w14:paraId="2D3E771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његове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соли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506C546C" w14:textId="77777777" w:rsidR="008458EF" w:rsidRDefault="00000000">
            <w:pPr>
              <w:spacing w:after="150"/>
            </w:pPr>
            <w:r>
              <w:rPr>
                <w:color w:val="000000"/>
              </w:rPr>
              <w:t>p-</w:t>
            </w:r>
            <w:proofErr w:type="spellStart"/>
            <w:r>
              <w:rPr>
                <w:color w:val="000000"/>
              </w:rPr>
              <w:t>аминофенил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етар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F989C" w14:textId="77777777" w:rsidR="008458EF" w:rsidRDefault="00000000">
            <w:pPr>
              <w:spacing w:after="150"/>
            </w:pPr>
            <w:r>
              <w:rPr>
                <w:color w:val="000000"/>
              </w:rPr>
              <w:t>202-977-0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E8FA9" w14:textId="77777777" w:rsidR="008458EF" w:rsidRDefault="00000000">
            <w:pPr>
              <w:spacing w:after="150"/>
            </w:pPr>
            <w:r>
              <w:rPr>
                <w:color w:val="000000"/>
              </w:rPr>
              <w:t>101-80-4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A0AF3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полиимида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естаримидних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смола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пресвлака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отпорних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температуру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епокси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смола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адхезива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средство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умрежавање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3143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Мутагеност</w:t>
            </w:r>
            <w:proofErr w:type="spellEnd"/>
          </w:p>
        </w:tc>
      </w:tr>
      <w:tr w:rsidR="008458EF" w14:paraId="3E4C55CF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F82ED" w14:textId="77777777" w:rsidR="008458EF" w:rsidRDefault="00000000">
            <w:pPr>
              <w:spacing w:after="150"/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EAAD2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4-</w:t>
            </w:r>
            <w:proofErr w:type="gramStart"/>
            <w:r>
              <w:rPr>
                <w:color w:val="000000"/>
              </w:rPr>
              <w:t>аминоазобензен;</w:t>
            </w:r>
            <w:proofErr w:type="gramEnd"/>
          </w:p>
          <w:p w14:paraId="7AAC0344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4-фенилазоанилин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644C2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20</w:t>
            </w:r>
            <w:r>
              <w:rPr>
                <w:color w:val="000000"/>
              </w:rPr>
              <w:lastRenderedPageBreak/>
              <w:t>0-453-6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8A675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60-</w:t>
            </w:r>
            <w:r>
              <w:rPr>
                <w:color w:val="000000"/>
              </w:rPr>
              <w:lastRenderedPageBreak/>
              <w:t>09-3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6CA7E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 xml:space="preserve">У </w:t>
            </w:r>
            <w:proofErr w:type="spellStart"/>
            <w:r>
              <w:rPr>
                <w:color w:val="000000"/>
              </w:rPr>
              <w:t>синтези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боја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пиротехници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пигмената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мастила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инсектицид</w:t>
            </w:r>
            <w:proofErr w:type="spellEnd"/>
            <w:r>
              <w:rPr>
                <w:color w:val="000000"/>
              </w:rPr>
              <w:t xml:space="preserve">, PH </w:t>
            </w:r>
            <w:proofErr w:type="spellStart"/>
            <w:r>
              <w:rPr>
                <w:color w:val="000000"/>
              </w:rPr>
              <w:t>индикатор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3248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Карцино</w:t>
            </w:r>
            <w:r>
              <w:rPr>
                <w:color w:val="000000"/>
              </w:rPr>
              <w:lastRenderedPageBreak/>
              <w:t>геност</w:t>
            </w:r>
            <w:proofErr w:type="spellEnd"/>
          </w:p>
        </w:tc>
      </w:tr>
      <w:tr w:rsidR="008458EF" w14:paraId="2046EAF9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4C416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133.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34A53" w14:textId="77777777" w:rsidR="008458EF" w:rsidRDefault="00000000">
            <w:pPr>
              <w:spacing w:after="150"/>
            </w:pPr>
            <w:r>
              <w:rPr>
                <w:color w:val="000000"/>
              </w:rPr>
              <w:t>4-метил-m-</w:t>
            </w:r>
          </w:p>
          <w:p w14:paraId="55270CD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фенилендиамин</w:t>
            </w:r>
            <w:proofErr w:type="spellEnd"/>
          </w:p>
          <w:p w14:paraId="5623B6BE" w14:textId="77777777" w:rsidR="008458EF" w:rsidRDefault="00000000">
            <w:pPr>
              <w:spacing w:after="150"/>
            </w:pPr>
            <w:r>
              <w:rPr>
                <w:color w:val="000000"/>
              </w:rPr>
              <w:t>(2,4-толуендиамин)</w:t>
            </w:r>
          </w:p>
          <w:p w14:paraId="33268ACA" w14:textId="77777777" w:rsidR="008458EF" w:rsidRDefault="00000000">
            <w:pPr>
              <w:spacing w:after="150"/>
            </w:pPr>
            <w:r>
              <w:rPr>
                <w:color w:val="000000"/>
              </w:rPr>
              <w:t>(толуен-2,4-диамин)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73335" w14:textId="77777777" w:rsidR="008458EF" w:rsidRDefault="00000000">
            <w:pPr>
              <w:spacing w:after="150"/>
            </w:pPr>
            <w:r>
              <w:rPr>
                <w:color w:val="000000"/>
              </w:rPr>
              <w:t>202-453-1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4718F" w14:textId="77777777" w:rsidR="008458EF" w:rsidRDefault="00000000">
            <w:pPr>
              <w:spacing w:after="150"/>
            </w:pPr>
            <w:r>
              <w:rPr>
                <w:color w:val="000000"/>
              </w:rPr>
              <w:t>95-80-7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57E1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толуиден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диизоцијаната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термопластичним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еластомерима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превлакама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адхезивима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бојама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273F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164BF79C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1270D" w14:textId="77777777" w:rsidR="008458EF" w:rsidRDefault="00000000">
            <w:pPr>
              <w:spacing w:after="150"/>
            </w:pPr>
            <w:r>
              <w:rPr>
                <w:color w:val="000000"/>
              </w:rPr>
              <w:t>134.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3FA56" w14:textId="77777777" w:rsidR="008458EF" w:rsidRDefault="00000000">
            <w:pPr>
              <w:spacing w:after="150"/>
            </w:pPr>
            <w:r>
              <w:rPr>
                <w:color w:val="000000"/>
              </w:rPr>
              <w:t>6-метокси-m-</w:t>
            </w:r>
            <w:proofErr w:type="gramStart"/>
            <w:r>
              <w:rPr>
                <w:color w:val="000000"/>
              </w:rPr>
              <w:t>толуидин;</w:t>
            </w:r>
            <w:proofErr w:type="gramEnd"/>
          </w:p>
          <w:p w14:paraId="03177C34" w14:textId="77777777" w:rsidR="008458EF" w:rsidRDefault="00000000">
            <w:pPr>
              <w:spacing w:after="150"/>
            </w:pPr>
            <w:r>
              <w:rPr>
                <w:color w:val="000000"/>
              </w:rPr>
              <w:t>p-</w:t>
            </w:r>
            <w:proofErr w:type="spellStart"/>
            <w:r>
              <w:rPr>
                <w:color w:val="000000"/>
              </w:rPr>
              <w:t>крезидин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48AE4" w14:textId="77777777" w:rsidR="008458EF" w:rsidRDefault="00000000">
            <w:pPr>
              <w:spacing w:after="150"/>
            </w:pPr>
            <w:r>
              <w:rPr>
                <w:color w:val="000000"/>
              </w:rPr>
              <w:t>204-419-1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128EB" w14:textId="77777777" w:rsidR="008458EF" w:rsidRDefault="00000000">
            <w:pPr>
              <w:spacing w:after="150"/>
            </w:pPr>
            <w:r>
              <w:rPr>
                <w:color w:val="000000"/>
              </w:rPr>
              <w:t>120-71-8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B92E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Пестицид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0092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1668449D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6D85C" w14:textId="77777777" w:rsidR="008458EF" w:rsidRDefault="00000000">
            <w:pPr>
              <w:spacing w:after="150"/>
            </w:pPr>
            <w:r>
              <w:rPr>
                <w:color w:val="000000"/>
              </w:rPr>
              <w:t>135.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74692" w14:textId="77777777" w:rsidR="008458EF" w:rsidRDefault="00000000">
            <w:pPr>
              <w:spacing w:after="150"/>
            </w:pPr>
            <w:r>
              <w:rPr>
                <w:color w:val="000000"/>
              </w:rPr>
              <w:t>бифенил-4-</w:t>
            </w:r>
            <w:proofErr w:type="gramStart"/>
            <w:r>
              <w:rPr>
                <w:color w:val="000000"/>
              </w:rPr>
              <w:t>иламин;</w:t>
            </w:r>
            <w:proofErr w:type="gramEnd"/>
          </w:p>
          <w:p w14:paraId="67AB2056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ксениламин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2B046028" w14:textId="77777777" w:rsidR="008458EF" w:rsidRDefault="00000000">
            <w:pPr>
              <w:spacing w:after="150"/>
            </w:pPr>
            <w:r>
              <w:rPr>
                <w:color w:val="000000"/>
              </w:rPr>
              <w:t>4-аминобифенил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99AFF" w14:textId="77777777" w:rsidR="008458EF" w:rsidRDefault="00000000">
            <w:pPr>
              <w:spacing w:after="150"/>
            </w:pPr>
            <w:r>
              <w:rPr>
                <w:color w:val="000000"/>
              </w:rPr>
              <w:t>202-177-1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C18E1" w14:textId="77777777" w:rsidR="008458EF" w:rsidRDefault="00000000">
            <w:pPr>
              <w:spacing w:after="150"/>
            </w:pPr>
            <w:r>
              <w:rPr>
                <w:color w:val="000000"/>
              </w:rPr>
              <w:t>92-67-1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34D5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Образује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оловних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акумулатора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пестицида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A3DF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2A79871B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CF5A1" w14:textId="77777777" w:rsidR="008458EF" w:rsidRDefault="00000000">
            <w:pPr>
              <w:spacing w:after="150"/>
            </w:pPr>
            <w:r>
              <w:rPr>
                <w:color w:val="000000"/>
              </w:rPr>
              <w:t>136.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7FCFA" w14:textId="77777777" w:rsidR="008458EF" w:rsidRDefault="00000000">
            <w:pPr>
              <w:spacing w:after="150"/>
            </w:pPr>
            <w:r>
              <w:rPr>
                <w:color w:val="000000"/>
              </w:rPr>
              <w:t>о-</w:t>
            </w:r>
            <w:proofErr w:type="spellStart"/>
            <w:r>
              <w:rPr>
                <w:color w:val="000000"/>
              </w:rPr>
              <w:t>аминоазотолуен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0D457" w14:textId="77777777" w:rsidR="008458EF" w:rsidRDefault="00000000">
            <w:pPr>
              <w:spacing w:after="150"/>
            </w:pPr>
            <w:r>
              <w:rPr>
                <w:color w:val="000000"/>
              </w:rPr>
              <w:t>202-591-2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EFF6D" w14:textId="77777777" w:rsidR="008458EF" w:rsidRDefault="00000000">
            <w:pPr>
              <w:spacing w:after="150"/>
            </w:pPr>
            <w:r>
              <w:rPr>
                <w:color w:val="000000"/>
              </w:rPr>
              <w:t>97-56-3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9A8C7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уља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восак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лекова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CAC4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65913BEF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0E33D" w14:textId="77777777" w:rsidR="008458EF" w:rsidRDefault="00000000">
            <w:pPr>
              <w:spacing w:after="150"/>
            </w:pPr>
            <w:r>
              <w:rPr>
                <w:color w:val="000000"/>
              </w:rPr>
              <w:t>137.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A5920" w14:textId="77777777" w:rsidR="008458EF" w:rsidRDefault="00000000">
            <w:pPr>
              <w:spacing w:after="150"/>
            </w:pPr>
            <w:r>
              <w:rPr>
                <w:color w:val="000000"/>
              </w:rPr>
              <w:t>о-</w:t>
            </w:r>
            <w:proofErr w:type="spellStart"/>
            <w:proofErr w:type="gramStart"/>
            <w:r>
              <w:rPr>
                <w:color w:val="000000"/>
              </w:rPr>
              <w:t>толуидин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141A02C9" w14:textId="77777777" w:rsidR="008458EF" w:rsidRDefault="00000000">
            <w:pPr>
              <w:spacing w:after="150"/>
            </w:pPr>
            <w:r>
              <w:rPr>
                <w:color w:val="000000"/>
              </w:rPr>
              <w:t>2-аминотолуен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98A8C" w14:textId="77777777" w:rsidR="008458EF" w:rsidRDefault="00000000">
            <w:pPr>
              <w:spacing w:after="150"/>
            </w:pPr>
            <w:r>
              <w:rPr>
                <w:color w:val="000000"/>
              </w:rPr>
              <w:t>202-429-</w:t>
            </w: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4F92C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95-53-4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7DE6E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пигмената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боја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синзети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вулканизацији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гуме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хемикалија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пестицида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фармацеутској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D0CD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Карциногеност</w:t>
            </w:r>
            <w:proofErr w:type="spellEnd"/>
          </w:p>
        </w:tc>
      </w:tr>
      <w:tr w:rsidR="008458EF" w14:paraId="23CE364E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53EC2" w14:textId="77777777" w:rsidR="008458EF" w:rsidRDefault="00000000">
            <w:pPr>
              <w:spacing w:after="150"/>
            </w:pPr>
            <w:r>
              <w:rPr>
                <w:color w:val="000000"/>
              </w:rPr>
              <w:t>138.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5406A" w14:textId="77777777" w:rsidR="008458EF" w:rsidRDefault="00000000">
            <w:pPr>
              <w:spacing w:after="150"/>
            </w:pPr>
            <w:r>
              <w:rPr>
                <w:color w:val="000000"/>
              </w:rPr>
              <w:t>N-</w:t>
            </w:r>
            <w:proofErr w:type="spellStart"/>
            <w:r>
              <w:rPr>
                <w:color w:val="000000"/>
              </w:rPr>
              <w:t>метилацетамид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4F53B" w14:textId="77777777" w:rsidR="008458EF" w:rsidRDefault="00000000">
            <w:pPr>
              <w:spacing w:after="150"/>
            </w:pPr>
            <w:r>
              <w:rPr>
                <w:color w:val="000000"/>
              </w:rPr>
              <w:t>201-182-6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0A04B" w14:textId="77777777" w:rsidR="008458EF" w:rsidRDefault="00000000">
            <w:pPr>
              <w:spacing w:after="150"/>
            </w:pPr>
            <w:r>
              <w:rPr>
                <w:color w:val="000000"/>
              </w:rPr>
              <w:t>79-16-3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2182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фармацеутској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адитив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цемент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катализатор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пољопривредним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хемикалијама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електро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4EE1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08A5CBE0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61B4A" w14:textId="77777777" w:rsidR="008458EF" w:rsidRDefault="00000000">
            <w:pPr>
              <w:spacing w:after="150"/>
            </w:pPr>
            <w:r>
              <w:rPr>
                <w:color w:val="000000"/>
              </w:rPr>
              <w:t>139.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1BCA7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Кадмијум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F132E" w14:textId="77777777" w:rsidR="008458EF" w:rsidRDefault="00000000">
            <w:pPr>
              <w:spacing w:after="150"/>
            </w:pPr>
            <w:r>
              <w:rPr>
                <w:color w:val="000000"/>
              </w:rPr>
              <w:t>231-152-8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FB49B" w14:textId="77777777" w:rsidR="008458EF" w:rsidRDefault="00000000">
            <w:pPr>
              <w:spacing w:after="150"/>
            </w:pPr>
            <w:r>
              <w:rPr>
                <w:color w:val="000000"/>
              </w:rPr>
              <w:t>7440-43-9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0A9E7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батерије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легура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превлачење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пигмената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соларних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ћелија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катализатора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лемљење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2C5AE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Карциногеност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143677F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Подједнак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забринутости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могуће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здравље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људи</w:t>
            </w:r>
            <w:proofErr w:type="spellEnd"/>
          </w:p>
        </w:tc>
      </w:tr>
      <w:tr w:rsidR="008458EF" w14:paraId="0F94A7E8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B153C" w14:textId="77777777" w:rsidR="008458EF" w:rsidRDefault="00000000">
            <w:pPr>
              <w:spacing w:after="150"/>
            </w:pPr>
            <w:r>
              <w:rPr>
                <w:color w:val="000000"/>
              </w:rPr>
              <w:t>140.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A75D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Амонијум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пентадекафлуор</w:t>
            </w:r>
            <w:proofErr w:type="spellEnd"/>
          </w:p>
          <w:p w14:paraId="69487BAB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октаноат</w:t>
            </w:r>
            <w:proofErr w:type="spellEnd"/>
            <w:r>
              <w:rPr>
                <w:color w:val="000000"/>
              </w:rPr>
              <w:t xml:space="preserve"> (APFO)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D4DE8" w14:textId="77777777" w:rsidR="008458EF" w:rsidRDefault="00000000">
            <w:pPr>
              <w:spacing w:after="150"/>
            </w:pPr>
            <w:r>
              <w:rPr>
                <w:color w:val="000000"/>
              </w:rPr>
              <w:t>223-320-4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26E49" w14:textId="77777777" w:rsidR="008458EF" w:rsidRDefault="00000000">
            <w:pPr>
              <w:spacing w:after="150"/>
            </w:pPr>
            <w:r>
              <w:rPr>
                <w:color w:val="000000"/>
              </w:rPr>
              <w:t>3825-26-1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DB86A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флуорованих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полимера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фотографској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8A8C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  <w:r>
              <w:rPr>
                <w:color w:val="000000"/>
              </w:rPr>
              <w:t>,</w:t>
            </w:r>
          </w:p>
          <w:p w14:paraId="1440A8B3" w14:textId="77777777" w:rsidR="008458EF" w:rsidRDefault="00000000">
            <w:pPr>
              <w:spacing w:after="150"/>
            </w:pPr>
            <w:r>
              <w:rPr>
                <w:color w:val="000000"/>
              </w:rPr>
              <w:t>ПБТ</w:t>
            </w:r>
          </w:p>
        </w:tc>
      </w:tr>
      <w:tr w:rsidR="008458EF" w14:paraId="7F928903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A30B1" w14:textId="77777777" w:rsidR="008458EF" w:rsidRDefault="00000000">
            <w:pPr>
              <w:spacing w:after="150"/>
            </w:pPr>
            <w:r>
              <w:rPr>
                <w:color w:val="000000"/>
              </w:rPr>
              <w:t>141.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AE61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Пентадекафлуорооктанска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киселина</w:t>
            </w:r>
            <w:proofErr w:type="spellEnd"/>
            <w:r>
              <w:rPr>
                <w:color w:val="000000"/>
              </w:rPr>
              <w:t xml:space="preserve"> (PFOA)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A00DC" w14:textId="77777777" w:rsidR="008458EF" w:rsidRDefault="00000000">
            <w:pPr>
              <w:spacing w:after="150"/>
            </w:pPr>
            <w:r>
              <w:rPr>
                <w:color w:val="000000"/>
              </w:rPr>
              <w:t>206-397-9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FBF1B" w14:textId="77777777" w:rsidR="008458EF" w:rsidRDefault="00000000">
            <w:pPr>
              <w:spacing w:after="150"/>
            </w:pPr>
            <w:r>
              <w:rPr>
                <w:color w:val="000000"/>
              </w:rPr>
              <w:t>335-67-1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337B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тефлонизирање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посуђа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третман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тканина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изолатор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жице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пожара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полупроводника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заптивкама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восак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подове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негу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тепиха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зубни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конац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D373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  <w:r>
              <w:rPr>
                <w:color w:val="000000"/>
              </w:rPr>
              <w:t>,</w:t>
            </w:r>
          </w:p>
          <w:p w14:paraId="485BA9EB" w14:textId="77777777" w:rsidR="008458EF" w:rsidRDefault="00000000">
            <w:pPr>
              <w:spacing w:after="150"/>
            </w:pPr>
            <w:r>
              <w:rPr>
                <w:color w:val="000000"/>
              </w:rPr>
              <w:t>ПБТ</w:t>
            </w:r>
          </w:p>
        </w:tc>
      </w:tr>
      <w:tr w:rsidR="008458EF" w14:paraId="69D5757E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F46D4" w14:textId="77777777" w:rsidR="008458EF" w:rsidRDefault="00000000">
            <w:pPr>
              <w:spacing w:after="150"/>
            </w:pPr>
            <w:r>
              <w:rPr>
                <w:color w:val="000000"/>
              </w:rPr>
              <w:t>142.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D0DE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</w:t>
            </w:r>
            <w:proofErr w:type="spellEnd"/>
            <w:r>
              <w:rPr>
                <w:color w:val="000000"/>
              </w:rPr>
              <w:t>-n-</w:t>
            </w:r>
            <w:proofErr w:type="spellStart"/>
            <w:r>
              <w:rPr>
                <w:color w:val="000000"/>
              </w:rPr>
              <w:t>пентил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фталат</w:t>
            </w:r>
            <w:proofErr w:type="spellEnd"/>
            <w:r>
              <w:rPr>
                <w:color w:val="000000"/>
              </w:rPr>
              <w:t xml:space="preserve"> (DPP)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B3D6B" w14:textId="77777777" w:rsidR="008458EF" w:rsidRDefault="00000000">
            <w:pPr>
              <w:spacing w:after="150"/>
            </w:pPr>
            <w:r>
              <w:rPr>
                <w:color w:val="000000"/>
              </w:rPr>
              <w:t>205-017-9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01E4C" w14:textId="77777777" w:rsidR="008458EF" w:rsidRDefault="00000000">
            <w:pPr>
              <w:spacing w:after="150"/>
            </w:pPr>
            <w:r>
              <w:rPr>
                <w:color w:val="000000"/>
              </w:rPr>
              <w:t>131-18-0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7025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Пластификатор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PVC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13D9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55D7514A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94B39" w14:textId="77777777" w:rsidR="008458EF" w:rsidRDefault="00000000">
            <w:pPr>
              <w:spacing w:after="150"/>
            </w:pPr>
            <w:r>
              <w:rPr>
                <w:color w:val="000000"/>
              </w:rPr>
              <w:t>143.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7AB7D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4-нонилфененол </w:t>
            </w:r>
            <w:proofErr w:type="spellStart"/>
            <w:r>
              <w:rPr>
                <w:color w:val="000000"/>
              </w:rPr>
              <w:t>етоксилат</w:t>
            </w:r>
            <w:proofErr w:type="spellEnd"/>
            <w:r>
              <w:rPr>
                <w:color w:val="000000"/>
              </w:rPr>
              <w:t>,</w:t>
            </w:r>
          </w:p>
          <w:p w14:paraId="5D9AB5D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рачвасти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линеарни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[</w:t>
            </w:r>
            <w:proofErr w:type="spellStart"/>
            <w:r>
              <w:rPr>
                <w:i/>
                <w:color w:val="000000"/>
              </w:rPr>
              <w:t>супстанце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са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нормалним</w:t>
            </w:r>
            <w:proofErr w:type="spellEnd"/>
            <w:r>
              <w:rPr>
                <w:i/>
                <w:color w:val="000000"/>
              </w:rPr>
              <w:t xml:space="preserve"> и/</w:t>
            </w:r>
            <w:proofErr w:type="spellStart"/>
            <w:r>
              <w:rPr>
                <w:i/>
                <w:color w:val="000000"/>
              </w:rPr>
              <w:t>или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рачвастим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алкилним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ланцем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са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бројем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од</w:t>
            </w:r>
            <w:proofErr w:type="spellEnd"/>
            <w:r>
              <w:rPr>
                <w:i/>
                <w:color w:val="000000"/>
              </w:rPr>
              <w:t xml:space="preserve"> 9 </w:t>
            </w:r>
            <w:proofErr w:type="spellStart"/>
            <w:r>
              <w:rPr>
                <w:i/>
                <w:color w:val="000000"/>
              </w:rPr>
              <w:t>ковалентно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везаних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угњеника</w:t>
            </w:r>
            <w:proofErr w:type="spellEnd"/>
            <w:r>
              <w:rPr>
                <w:i/>
                <w:color w:val="000000"/>
              </w:rPr>
              <w:t xml:space="preserve"> у </w:t>
            </w:r>
            <w:proofErr w:type="spellStart"/>
            <w:r>
              <w:rPr>
                <w:i/>
                <w:color w:val="000000"/>
              </w:rPr>
              <w:t>положају</w:t>
            </w:r>
            <w:proofErr w:type="spellEnd"/>
            <w:r>
              <w:rPr>
                <w:i/>
                <w:color w:val="000000"/>
              </w:rPr>
              <w:t xml:space="preserve"> 4 </w:t>
            </w:r>
            <w:proofErr w:type="spellStart"/>
            <w:r>
              <w:rPr>
                <w:i/>
                <w:color w:val="000000"/>
              </w:rPr>
              <w:t>фенола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етоксиловани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покривајући</w:t>
            </w:r>
            <w:proofErr w:type="spellEnd"/>
            <w:r>
              <w:rPr>
                <w:i/>
                <w:color w:val="000000"/>
              </w:rPr>
              <w:t xml:space="preserve"> UVCB- и </w:t>
            </w:r>
            <w:proofErr w:type="spellStart"/>
            <w:r>
              <w:rPr>
                <w:i/>
                <w:color w:val="000000"/>
              </w:rPr>
              <w:t>добро-дефинисане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супстанце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полимере</w:t>
            </w:r>
            <w:proofErr w:type="spellEnd"/>
            <w:r>
              <w:rPr>
                <w:i/>
                <w:color w:val="000000"/>
              </w:rPr>
              <w:t xml:space="preserve"> и </w:t>
            </w:r>
            <w:proofErr w:type="spellStart"/>
            <w:r>
              <w:rPr>
                <w:i/>
                <w:color w:val="000000"/>
              </w:rPr>
              <w:t>хомологе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који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укључују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било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који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од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индивидуалних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изомера</w:t>
            </w:r>
            <w:proofErr w:type="spellEnd"/>
            <w:r>
              <w:rPr>
                <w:i/>
                <w:color w:val="000000"/>
              </w:rPr>
              <w:t xml:space="preserve"> и/</w:t>
            </w:r>
            <w:proofErr w:type="spellStart"/>
            <w:r>
              <w:rPr>
                <w:i/>
                <w:color w:val="000000"/>
              </w:rPr>
              <w:t>или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комбинације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истих</w:t>
            </w:r>
            <w:proofErr w:type="spellEnd"/>
            <w:r>
              <w:rPr>
                <w:i/>
                <w:color w:val="000000"/>
              </w:rPr>
              <w:t>]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E2A36" w14:textId="77777777" w:rsidR="008458EF" w:rsidRDefault="00000000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602D4" w14:textId="77777777" w:rsidR="008458EF" w:rsidRDefault="00000000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7551B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флотациони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агенс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рударској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конструкционим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материјалима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8E1B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Подједнак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забринутости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могуће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средину</w:t>
            </w:r>
            <w:proofErr w:type="spellEnd"/>
          </w:p>
        </w:tc>
      </w:tr>
      <w:tr w:rsidR="008458EF" w14:paraId="700EE846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665D0" w14:textId="77777777" w:rsidR="008458EF" w:rsidRDefault="00000000">
            <w:pPr>
              <w:spacing w:after="150"/>
            </w:pPr>
            <w:r>
              <w:rPr>
                <w:color w:val="000000"/>
              </w:rPr>
              <w:t>144.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CC5E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Кадмијум-оксид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16452" w14:textId="77777777" w:rsidR="008458EF" w:rsidRDefault="00000000">
            <w:pPr>
              <w:spacing w:after="150"/>
            </w:pPr>
            <w:r>
              <w:rPr>
                <w:color w:val="000000"/>
              </w:rPr>
              <w:t>215-146-2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26E1C" w14:textId="77777777" w:rsidR="008458EF" w:rsidRDefault="00000000">
            <w:pPr>
              <w:spacing w:after="150"/>
            </w:pPr>
            <w:r>
              <w:rPr>
                <w:color w:val="000000"/>
              </w:rPr>
              <w:t>1306-19-0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71D9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Сировина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батерије</w:t>
            </w:r>
            <w:proofErr w:type="spellEnd"/>
            <w:r>
              <w:rPr>
                <w:color w:val="000000"/>
              </w:rPr>
              <w:t>,</w:t>
            </w:r>
            <w:r>
              <w:br/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добијање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легура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превлачење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пигменте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соларне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ћелије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керамичке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глазуре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катализаторе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електронику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6CF2C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Карциногеност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2A468FF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Подједнак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забринутости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могуће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здравље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људи</w:t>
            </w:r>
            <w:proofErr w:type="spellEnd"/>
          </w:p>
        </w:tc>
      </w:tr>
      <w:tr w:rsidR="008458EF" w14:paraId="7D2FCBB1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1BFF1" w14:textId="77777777" w:rsidR="008458EF" w:rsidRDefault="00000000">
            <w:pPr>
              <w:spacing w:after="150"/>
            </w:pPr>
            <w:r>
              <w:rPr>
                <w:color w:val="000000"/>
              </w:rPr>
              <w:t>145.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D336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Кадмијум-сулфид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AC340" w14:textId="77777777" w:rsidR="008458EF" w:rsidRDefault="00000000">
            <w:pPr>
              <w:spacing w:after="150"/>
            </w:pPr>
            <w:r>
              <w:rPr>
                <w:color w:val="000000"/>
              </w:rPr>
              <w:t>215-</w:t>
            </w:r>
            <w:r>
              <w:rPr>
                <w:color w:val="000000"/>
              </w:rPr>
              <w:lastRenderedPageBreak/>
              <w:t>147-8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1423F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1306-</w:t>
            </w:r>
            <w:r>
              <w:rPr>
                <w:color w:val="000000"/>
              </w:rPr>
              <w:lastRenderedPageBreak/>
              <w:t>23-6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7361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Сировина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органских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једињења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кадмијума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неорганских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пигмената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керамичке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глазуре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катализаторе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соларне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ћелије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електронску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3DE76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lastRenderedPageBreak/>
              <w:t>Карциногеност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4D6A2C3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Подједнак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забринутости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могуће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здравље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људи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458EF" w14:paraId="392E3CEE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63399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146.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6367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Динатријум</w:t>
            </w:r>
            <w:proofErr w:type="spellEnd"/>
            <w:r>
              <w:rPr>
                <w:color w:val="000000"/>
              </w:rPr>
              <w:t xml:space="preserve"> 3,3’-[[1,1’-бифенил]-4,4’-диил bis (</w:t>
            </w:r>
            <w:proofErr w:type="spellStart"/>
            <w:r>
              <w:rPr>
                <w:color w:val="000000"/>
              </w:rPr>
              <w:t>азо</w:t>
            </w:r>
            <w:proofErr w:type="spellEnd"/>
            <w:proofErr w:type="gramStart"/>
            <w:r>
              <w:rPr>
                <w:color w:val="000000"/>
              </w:rPr>
              <w:t>)]bis</w:t>
            </w:r>
            <w:proofErr w:type="gramEnd"/>
            <w:r>
              <w:rPr>
                <w:color w:val="000000"/>
              </w:rPr>
              <w:t xml:space="preserve">(4-аминонафтален-1-сулфонат) (C.I. </w:t>
            </w:r>
            <w:proofErr w:type="spellStart"/>
            <w:r>
              <w:rPr>
                <w:color w:val="000000"/>
              </w:rPr>
              <w:t>Чисто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црвено</w:t>
            </w:r>
            <w:proofErr w:type="spellEnd"/>
            <w:r>
              <w:rPr>
                <w:color w:val="000000"/>
              </w:rPr>
              <w:t xml:space="preserve"> 28)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3804A" w14:textId="77777777" w:rsidR="008458EF" w:rsidRDefault="00000000">
            <w:pPr>
              <w:spacing w:after="150"/>
            </w:pPr>
            <w:r>
              <w:rPr>
                <w:color w:val="000000"/>
              </w:rPr>
              <w:t>209-358-4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D7EA8" w14:textId="77777777" w:rsidR="008458EF" w:rsidRDefault="00000000">
            <w:pPr>
              <w:spacing w:after="150"/>
            </w:pPr>
            <w:r>
              <w:rPr>
                <w:color w:val="000000"/>
              </w:rPr>
              <w:t>573-58-0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0E2D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Боја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папир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pH </w:t>
            </w:r>
            <w:proofErr w:type="spellStart"/>
            <w:r>
              <w:rPr>
                <w:color w:val="000000"/>
              </w:rPr>
              <w:t>индикатор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A92CB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27591D10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43F5E" w14:textId="77777777" w:rsidR="008458EF" w:rsidRDefault="00000000">
            <w:pPr>
              <w:spacing w:after="150"/>
            </w:pPr>
            <w:r>
              <w:rPr>
                <w:color w:val="000000"/>
              </w:rPr>
              <w:t>147.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FC8D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Динатријум</w:t>
            </w:r>
            <w:proofErr w:type="spellEnd"/>
            <w:r>
              <w:rPr>
                <w:color w:val="000000"/>
              </w:rPr>
              <w:t xml:space="preserve"> 4-амино-3-[[4’-[(2,4-</w:t>
            </w:r>
            <w:proofErr w:type="gramStart"/>
            <w:r>
              <w:rPr>
                <w:color w:val="000000"/>
              </w:rPr>
              <w:t>диаминофенил)</w:t>
            </w:r>
            <w:proofErr w:type="spell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>зо</w:t>
            </w:r>
            <w:proofErr w:type="spellEnd"/>
            <w:r>
              <w:rPr>
                <w:color w:val="000000"/>
              </w:rPr>
              <w:t>][1,1’-бифенил]-4-ил]</w:t>
            </w:r>
            <w:proofErr w:type="spellStart"/>
            <w:r>
              <w:rPr>
                <w:color w:val="000000"/>
              </w:rPr>
              <w:t>азо</w:t>
            </w:r>
            <w:proofErr w:type="spellEnd"/>
            <w:r>
              <w:rPr>
                <w:color w:val="000000"/>
              </w:rPr>
              <w:t>] -5-хидрокси-6-(</w:t>
            </w:r>
            <w:proofErr w:type="spellStart"/>
            <w:r>
              <w:rPr>
                <w:color w:val="000000"/>
              </w:rPr>
              <w:t>фенилазо</w:t>
            </w:r>
            <w:proofErr w:type="spellEnd"/>
            <w:r>
              <w:rPr>
                <w:color w:val="000000"/>
              </w:rPr>
              <w:t xml:space="preserve">)нафтален-2,7-дисулфонат (C.I. </w:t>
            </w:r>
            <w:proofErr w:type="spellStart"/>
            <w:r>
              <w:rPr>
                <w:color w:val="000000"/>
              </w:rPr>
              <w:t>Чисто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црно</w:t>
            </w:r>
            <w:proofErr w:type="spellEnd"/>
            <w:r>
              <w:rPr>
                <w:color w:val="000000"/>
              </w:rPr>
              <w:t xml:space="preserve"> 38)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9F70B" w14:textId="77777777" w:rsidR="008458EF" w:rsidRDefault="00000000">
            <w:pPr>
              <w:spacing w:after="150"/>
            </w:pPr>
            <w:r>
              <w:rPr>
                <w:color w:val="000000"/>
              </w:rPr>
              <w:t>217-710-3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7275A" w14:textId="77777777" w:rsidR="008458EF" w:rsidRDefault="00000000">
            <w:pPr>
              <w:spacing w:after="150"/>
            </w:pPr>
            <w:r>
              <w:rPr>
                <w:color w:val="000000"/>
              </w:rPr>
              <w:t>1937-37-7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D970B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Боја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текстил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папир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кожу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платику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косу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8315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</w:p>
        </w:tc>
      </w:tr>
      <w:tr w:rsidR="008458EF" w14:paraId="3DBE2572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CB579" w14:textId="77777777" w:rsidR="008458EF" w:rsidRDefault="00000000">
            <w:pPr>
              <w:spacing w:after="150"/>
            </w:pPr>
            <w:r>
              <w:rPr>
                <w:color w:val="000000"/>
              </w:rPr>
              <w:t>148.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AA17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Дихексил-фталат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07EFD" w14:textId="77777777" w:rsidR="008458EF" w:rsidRDefault="00000000">
            <w:pPr>
              <w:spacing w:after="150"/>
            </w:pPr>
            <w:r>
              <w:rPr>
                <w:color w:val="000000"/>
              </w:rPr>
              <w:t>201-559-5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46AF4" w14:textId="77777777" w:rsidR="008458EF" w:rsidRDefault="00000000">
            <w:pPr>
              <w:spacing w:after="150"/>
            </w:pPr>
            <w:r>
              <w:rPr>
                <w:color w:val="000000"/>
              </w:rPr>
              <w:t>84-75-3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8089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Пластификатор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DEBD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71D75B03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F6E0A" w14:textId="77777777" w:rsidR="008458EF" w:rsidRDefault="00000000">
            <w:pPr>
              <w:spacing w:after="150"/>
            </w:pPr>
            <w:r>
              <w:rPr>
                <w:color w:val="000000"/>
              </w:rPr>
              <w:t>149.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D577D" w14:textId="77777777" w:rsidR="008458EF" w:rsidRDefault="00000000">
            <w:pPr>
              <w:spacing w:after="150"/>
            </w:pPr>
            <w:r>
              <w:rPr>
                <w:color w:val="000000"/>
              </w:rPr>
              <w:t>Имидазолидин-2-тион (2-имидазолин-2-тиол)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238CC" w14:textId="77777777" w:rsidR="008458EF" w:rsidRDefault="00000000">
            <w:pPr>
              <w:spacing w:after="150"/>
            </w:pPr>
            <w:r>
              <w:rPr>
                <w:color w:val="000000"/>
              </w:rPr>
              <w:t>202-506-9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98A2D" w14:textId="77777777" w:rsidR="008458EF" w:rsidRDefault="00000000">
            <w:pPr>
              <w:spacing w:after="150"/>
            </w:pPr>
            <w:r>
              <w:rPr>
                <w:color w:val="000000"/>
              </w:rPr>
              <w:t>96-45-7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6D6A9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пнеуматика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производа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гуме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5E3F7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6927CDCA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B6B96" w14:textId="77777777" w:rsidR="008458EF" w:rsidRDefault="00000000">
            <w:pPr>
              <w:spacing w:after="150"/>
            </w:pPr>
            <w:r>
              <w:rPr>
                <w:color w:val="000000"/>
              </w:rPr>
              <w:t>150.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B501B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Олово-диацетат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CE3F6" w14:textId="77777777" w:rsidR="008458EF" w:rsidRDefault="00000000">
            <w:pPr>
              <w:spacing w:after="150"/>
            </w:pPr>
            <w:r>
              <w:rPr>
                <w:color w:val="000000"/>
              </w:rPr>
              <w:t>206-104-4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2517F" w14:textId="77777777" w:rsidR="008458EF" w:rsidRDefault="00000000">
            <w:pPr>
              <w:spacing w:after="150"/>
            </w:pPr>
            <w:r>
              <w:rPr>
                <w:color w:val="000000"/>
              </w:rPr>
              <w:t>301-04-2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D5C2A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премаза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смеса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моделирање</w:t>
            </w:r>
            <w:proofErr w:type="spellEnd"/>
            <w:r>
              <w:rPr>
                <w:color w:val="000000"/>
              </w:rPr>
              <w:t xml:space="preserve"> и у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рачунара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587C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605CAE16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EA410" w14:textId="77777777" w:rsidR="008458EF" w:rsidRDefault="00000000">
            <w:pPr>
              <w:spacing w:after="150"/>
            </w:pPr>
            <w:r>
              <w:rPr>
                <w:color w:val="000000"/>
              </w:rPr>
              <w:t>151.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8BFF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Триксилил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фосфат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8815B" w14:textId="77777777" w:rsidR="008458EF" w:rsidRDefault="00000000">
            <w:pPr>
              <w:spacing w:after="150"/>
            </w:pPr>
            <w:r>
              <w:rPr>
                <w:color w:val="000000"/>
              </w:rPr>
              <w:t>246-</w:t>
            </w:r>
            <w:r>
              <w:rPr>
                <w:color w:val="000000"/>
              </w:rPr>
              <w:lastRenderedPageBreak/>
              <w:t>677-8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73CBF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25155-</w:t>
            </w:r>
            <w:r>
              <w:rPr>
                <w:color w:val="000000"/>
              </w:rPr>
              <w:lastRenderedPageBreak/>
              <w:t>23-1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2708A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хидрауличних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флуида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4091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репродукцију</w:t>
            </w:r>
            <w:proofErr w:type="spellEnd"/>
          </w:p>
        </w:tc>
      </w:tr>
      <w:tr w:rsidR="008458EF" w14:paraId="05D322BC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F64D2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152.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BBC88" w14:textId="77777777" w:rsidR="008458EF" w:rsidRDefault="00000000">
            <w:pPr>
              <w:spacing w:after="150"/>
            </w:pPr>
            <w:r>
              <w:rPr>
                <w:color w:val="000000"/>
              </w:rPr>
              <w:t>2-(2H-бензотриазол-2-ил)-4,6-дитертпентилфенол (UV-328)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C8AFE" w14:textId="77777777" w:rsidR="008458EF" w:rsidRDefault="00000000">
            <w:pPr>
              <w:spacing w:after="150"/>
            </w:pPr>
            <w:r>
              <w:rPr>
                <w:color w:val="000000"/>
              </w:rPr>
              <w:t>247-384-8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D0717" w14:textId="77777777" w:rsidR="008458EF" w:rsidRDefault="00000000">
            <w:pPr>
              <w:spacing w:after="150"/>
            </w:pPr>
            <w:r>
              <w:rPr>
                <w:color w:val="000000"/>
              </w:rPr>
              <w:t>25973-55-1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5EEDE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 УВ </w:t>
            </w:r>
            <w:proofErr w:type="spellStart"/>
            <w:r>
              <w:rPr>
                <w:color w:val="000000"/>
              </w:rPr>
              <w:t>апсорбер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9C1F9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ПБТ; </w:t>
            </w:r>
            <w:proofErr w:type="spellStart"/>
            <w:r>
              <w:rPr>
                <w:color w:val="000000"/>
              </w:rPr>
              <w:t>вПвБ</w:t>
            </w:r>
            <w:proofErr w:type="spellEnd"/>
          </w:p>
        </w:tc>
      </w:tr>
      <w:tr w:rsidR="008458EF" w14:paraId="436997E8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83F65" w14:textId="77777777" w:rsidR="008458EF" w:rsidRDefault="00000000">
            <w:pPr>
              <w:spacing w:after="150"/>
            </w:pPr>
            <w:r>
              <w:rPr>
                <w:color w:val="000000"/>
              </w:rPr>
              <w:t>153.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4C8E7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2- </w:t>
            </w:r>
            <w:proofErr w:type="spellStart"/>
            <w:r>
              <w:rPr>
                <w:color w:val="000000"/>
              </w:rPr>
              <w:t>бензотриазол</w:t>
            </w:r>
            <w:proofErr w:type="spellEnd"/>
            <w:r>
              <w:rPr>
                <w:color w:val="000000"/>
              </w:rPr>
              <w:t xml:space="preserve"> -2-ил-4,6-ди-терт-бутилфенол (UV-320)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C1D23" w14:textId="77777777" w:rsidR="008458EF" w:rsidRDefault="00000000">
            <w:pPr>
              <w:spacing w:after="150"/>
            </w:pPr>
            <w:r>
              <w:rPr>
                <w:color w:val="000000"/>
              </w:rPr>
              <w:t>223-346-6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68BAC" w14:textId="77777777" w:rsidR="008458EF" w:rsidRDefault="00000000">
            <w:pPr>
              <w:spacing w:after="150"/>
            </w:pPr>
            <w:r>
              <w:rPr>
                <w:color w:val="000000"/>
              </w:rPr>
              <w:t>3846-71-7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93C06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 УВ </w:t>
            </w:r>
            <w:proofErr w:type="spellStart"/>
            <w:r>
              <w:rPr>
                <w:color w:val="000000"/>
              </w:rPr>
              <w:t>апсорбер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материјале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07371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ПБТ; </w:t>
            </w:r>
            <w:proofErr w:type="spellStart"/>
            <w:r>
              <w:rPr>
                <w:color w:val="000000"/>
              </w:rPr>
              <w:t>вПвБ</w:t>
            </w:r>
            <w:proofErr w:type="spellEnd"/>
          </w:p>
        </w:tc>
      </w:tr>
      <w:tr w:rsidR="008458EF" w14:paraId="4A8D9DE1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581AA" w14:textId="77777777" w:rsidR="008458EF" w:rsidRDefault="00000000">
            <w:pPr>
              <w:spacing w:after="150"/>
            </w:pPr>
            <w:r>
              <w:rPr>
                <w:color w:val="000000"/>
              </w:rPr>
              <w:t>154.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C1D31" w14:textId="77777777" w:rsidR="008458EF" w:rsidRDefault="00000000">
            <w:pPr>
              <w:spacing w:after="150"/>
            </w:pPr>
            <w:r>
              <w:rPr>
                <w:color w:val="000000"/>
              </w:rPr>
              <w:t>2-етилхексил 10-етил-4,4-диоктил -7-оксо-8-окса-3,5-дитиа-4-стантетрадеканоат (DOTE)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8B0C0" w14:textId="77777777" w:rsidR="008458EF" w:rsidRDefault="00000000">
            <w:pPr>
              <w:spacing w:after="150"/>
            </w:pPr>
            <w:r>
              <w:rPr>
                <w:color w:val="000000"/>
              </w:rPr>
              <w:t>239-622-4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18852" w14:textId="77777777" w:rsidR="008458EF" w:rsidRDefault="00000000">
            <w:pPr>
              <w:spacing w:after="150"/>
            </w:pPr>
            <w:r>
              <w:rPr>
                <w:color w:val="000000"/>
              </w:rPr>
              <w:t>15571-58-1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79213" w14:textId="77777777" w:rsidR="008458EF" w:rsidRDefault="00000000">
            <w:pPr>
              <w:spacing w:after="150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Термо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стабилизатор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најчешће</w:t>
            </w:r>
            <w:proofErr w:type="spellEnd"/>
            <w:r>
              <w:rPr>
                <w:color w:val="000000"/>
              </w:rPr>
              <w:t xml:space="preserve"> у PVC)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BA60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080D4967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EAF2F" w14:textId="77777777" w:rsidR="008458EF" w:rsidRDefault="00000000">
            <w:pPr>
              <w:spacing w:after="150"/>
            </w:pPr>
            <w:r>
              <w:rPr>
                <w:color w:val="000000"/>
              </w:rPr>
              <w:t>155.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36DE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Кадмијум-флуорид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AEF03" w14:textId="77777777" w:rsidR="008458EF" w:rsidRDefault="00000000">
            <w:pPr>
              <w:spacing w:after="150"/>
            </w:pPr>
            <w:r>
              <w:rPr>
                <w:color w:val="000000"/>
              </w:rPr>
              <w:t>232-222-0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00841" w14:textId="77777777" w:rsidR="008458EF" w:rsidRDefault="00000000">
            <w:pPr>
              <w:spacing w:after="150"/>
            </w:pPr>
            <w:r>
              <w:rPr>
                <w:color w:val="000000"/>
              </w:rPr>
              <w:t>7790-79-6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9680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Флуоресцентни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агенс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стакла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соларних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ћелија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оптичка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електроника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79F4A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proofErr w:type="gramStart"/>
            <w:r>
              <w:rPr>
                <w:color w:val="000000"/>
              </w:rPr>
              <w:t>Мутагеност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43E6CB2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Подједнак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забринутости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могуће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ефектепо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здравље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људи</w:t>
            </w:r>
            <w:proofErr w:type="spellEnd"/>
          </w:p>
        </w:tc>
      </w:tr>
      <w:tr w:rsidR="008458EF" w14:paraId="5A996C52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5B5E9" w14:textId="77777777" w:rsidR="008458EF" w:rsidRDefault="00000000">
            <w:pPr>
              <w:spacing w:after="150"/>
            </w:pPr>
            <w:r>
              <w:rPr>
                <w:color w:val="000000"/>
              </w:rPr>
              <w:t>156.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055A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Кадмијум-сулфат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3CA3B" w14:textId="77777777" w:rsidR="008458EF" w:rsidRDefault="00000000">
            <w:pPr>
              <w:spacing w:after="150"/>
            </w:pPr>
            <w:r>
              <w:rPr>
                <w:color w:val="000000"/>
              </w:rPr>
              <w:t>233-33</w:t>
            </w:r>
            <w:r>
              <w:rPr>
                <w:color w:val="000000"/>
              </w:rPr>
              <w:lastRenderedPageBreak/>
              <w:t>1-6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20C74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10124-36-</w:t>
            </w:r>
            <w:r>
              <w:rPr>
                <w:color w:val="000000"/>
              </w:rPr>
              <w:lastRenderedPageBreak/>
              <w:t>4</w:t>
            </w:r>
          </w:p>
          <w:p w14:paraId="0894A1E0" w14:textId="77777777" w:rsidR="008458EF" w:rsidRDefault="00000000">
            <w:pPr>
              <w:spacing w:after="150"/>
            </w:pPr>
            <w:r>
              <w:rPr>
                <w:color w:val="000000"/>
              </w:rPr>
              <w:t>31119-53-6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2B8C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Лабораторијски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реагенс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регулатор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lastRenderedPageBreak/>
              <w:t>средство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третман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воде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индустријску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употребу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супстанција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7C983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Карциногеност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proofErr w:type="gramStart"/>
            <w:r>
              <w:rPr>
                <w:color w:val="000000"/>
              </w:rPr>
              <w:t>Мутаген</w:t>
            </w:r>
            <w:r>
              <w:rPr>
                <w:color w:val="000000"/>
              </w:rPr>
              <w:lastRenderedPageBreak/>
              <w:t>ост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530AA64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Подједнак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забринутости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могуће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ефектепо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здравље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људи</w:t>
            </w:r>
            <w:proofErr w:type="spellEnd"/>
          </w:p>
        </w:tc>
      </w:tr>
      <w:tr w:rsidR="008458EF" w14:paraId="0B876954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D7C07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157.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BE426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Реакциона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маса</w:t>
            </w:r>
            <w:proofErr w:type="spellEnd"/>
            <w:r>
              <w:rPr>
                <w:color w:val="000000"/>
              </w:rPr>
              <w:t xml:space="preserve"> 2-етилхексил 10-етилхексил-4,4-диоктил-7-оксо-8-окса-3,5-дитиа-4- </w:t>
            </w:r>
            <w:proofErr w:type="spellStart"/>
            <w:r>
              <w:rPr>
                <w:color w:val="000000"/>
              </w:rPr>
              <w:t>стантетрадеканоата</w:t>
            </w:r>
            <w:proofErr w:type="spellEnd"/>
            <w:r>
              <w:rPr>
                <w:color w:val="000000"/>
              </w:rPr>
              <w:t xml:space="preserve"> и 2-етилхексил 10-етил-4-[[2-[(2-</w:t>
            </w:r>
            <w:proofErr w:type="gramStart"/>
            <w:r>
              <w:rPr>
                <w:color w:val="000000"/>
              </w:rPr>
              <w:t>етилхексил)окси</w:t>
            </w:r>
            <w:proofErr w:type="gramEnd"/>
            <w:r>
              <w:rPr>
                <w:color w:val="000000"/>
              </w:rPr>
              <w:t xml:space="preserve">]-2-оксоетил]тио]-4-октил-7-оксо-8-окса-3,5-дитиа-4- </w:t>
            </w:r>
            <w:proofErr w:type="spellStart"/>
            <w:r>
              <w:rPr>
                <w:color w:val="000000"/>
              </w:rPr>
              <w:t>стантетрадеканоат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реакциона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маса</w:t>
            </w:r>
            <w:proofErr w:type="spellEnd"/>
            <w:r>
              <w:rPr>
                <w:color w:val="000000"/>
              </w:rPr>
              <w:t xml:space="preserve"> DOTE и MOTE)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C43D8" w14:textId="77777777" w:rsidR="008458EF" w:rsidRDefault="00000000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39E97" w14:textId="77777777" w:rsidR="008458EF" w:rsidRDefault="00000000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800FC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Термо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стабилизатор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AC6B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3356B133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06A1E" w14:textId="77777777" w:rsidR="008458EF" w:rsidRDefault="00000000">
            <w:pPr>
              <w:spacing w:after="150"/>
            </w:pPr>
            <w:r>
              <w:rPr>
                <w:color w:val="000000"/>
              </w:rPr>
              <w:t>158.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4005B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1,2-бензендикарбокилна </w:t>
            </w:r>
            <w:proofErr w:type="spellStart"/>
            <w:r>
              <w:rPr>
                <w:color w:val="000000"/>
              </w:rPr>
              <w:t>киселина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дихексилестар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разгранат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линеаран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E556A" w14:textId="77777777" w:rsidR="008458EF" w:rsidRDefault="00000000">
            <w:pPr>
              <w:spacing w:after="150"/>
            </w:pPr>
            <w:r>
              <w:rPr>
                <w:color w:val="000000"/>
              </w:rPr>
              <w:t>271-093-5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F7962" w14:textId="77777777" w:rsidR="008458EF" w:rsidRDefault="00000000">
            <w:pPr>
              <w:spacing w:after="150"/>
            </w:pPr>
            <w:r>
              <w:rPr>
                <w:color w:val="000000"/>
              </w:rPr>
              <w:t>68515-50-4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06F1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Стабилизатор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уља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мазива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пластификатор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пластицним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материјалима</w:t>
            </w:r>
            <w:proofErr w:type="spellEnd"/>
            <w:r>
              <w:rPr>
                <w:color w:val="000000"/>
              </w:rPr>
              <w:t xml:space="preserve"> (PVC) и </w:t>
            </w:r>
            <w:proofErr w:type="spellStart"/>
            <w:r>
              <w:rPr>
                <w:color w:val="000000"/>
              </w:rPr>
              <w:t>састојак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заптивних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24CB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0C75718B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8B065" w14:textId="77777777" w:rsidR="008458EF" w:rsidRDefault="00000000">
            <w:pPr>
              <w:spacing w:after="150"/>
            </w:pPr>
            <w:r>
              <w:rPr>
                <w:color w:val="000000"/>
              </w:rPr>
              <w:t>159.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3D56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Кадмијум-хлорид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DB70A" w14:textId="77777777" w:rsidR="008458EF" w:rsidRDefault="00000000">
            <w:pPr>
              <w:spacing w:after="150"/>
            </w:pPr>
            <w:r>
              <w:rPr>
                <w:color w:val="000000"/>
              </w:rPr>
              <w:t>233-296-7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3DB71" w14:textId="77777777" w:rsidR="008458EF" w:rsidRDefault="00000000">
            <w:pPr>
              <w:spacing w:after="150"/>
            </w:pPr>
            <w:r>
              <w:rPr>
                <w:color w:val="000000"/>
              </w:rPr>
              <w:t>10108-64-2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64B99" w14:textId="77777777" w:rsidR="008458EF" w:rsidRDefault="00000000">
            <w:pPr>
              <w:spacing w:after="150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Сировина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кадмијумових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једињења</w:t>
            </w:r>
            <w:proofErr w:type="spellEnd"/>
            <w:r>
              <w:rPr>
                <w:color w:val="000000"/>
              </w:rPr>
              <w:t xml:space="preserve">, и </w:t>
            </w:r>
            <w:proofErr w:type="spellStart"/>
            <w:r>
              <w:rPr>
                <w:color w:val="000000"/>
              </w:rPr>
              <w:t>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високо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луминосцентних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CdTe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наноматеријала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 xml:space="preserve">у </w:t>
            </w:r>
            <w:proofErr w:type="spellStart"/>
            <w:r>
              <w:rPr>
                <w:color w:val="000000"/>
              </w:rPr>
              <w:t>козметичкој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одржавање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хигијене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третмана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површина</w:t>
            </w:r>
            <w:proofErr w:type="spellEnd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регулатор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вредности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средство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третман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проиводњу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парфема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мирисних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полупроводника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F2CB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Карциногеност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proofErr w:type="gramStart"/>
            <w:r>
              <w:rPr>
                <w:color w:val="000000"/>
              </w:rPr>
              <w:t>Мутагеност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67E30CF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Подједн</w:t>
            </w:r>
            <w:r>
              <w:rPr>
                <w:color w:val="000000"/>
              </w:rPr>
              <w:lastRenderedPageBreak/>
              <w:t>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забринутости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могуће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ефекте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здравље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људи</w:t>
            </w:r>
            <w:proofErr w:type="spellEnd"/>
          </w:p>
        </w:tc>
      </w:tr>
      <w:tr w:rsidR="008458EF" w14:paraId="37CF5CE1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1A71C" w14:textId="77777777" w:rsidR="008458EF" w:rsidRDefault="00000000">
            <w:pPr>
              <w:spacing w:after="150"/>
            </w:pPr>
            <w:r>
              <w:rPr>
                <w:color w:val="000000"/>
              </w:rPr>
              <w:lastRenderedPageBreak/>
              <w:t>160.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486D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Натријум-перборат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перборна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киселина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натријумова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572EC" w14:textId="77777777" w:rsidR="008458EF" w:rsidRDefault="00000000">
            <w:pPr>
              <w:spacing w:after="150"/>
            </w:pPr>
            <w:r>
              <w:rPr>
                <w:color w:val="000000"/>
              </w:rPr>
              <w:t>239-172-9</w:t>
            </w:r>
          </w:p>
          <w:p w14:paraId="78C67D88" w14:textId="77777777" w:rsidR="008458EF" w:rsidRDefault="00000000">
            <w:pPr>
              <w:spacing w:after="150"/>
            </w:pPr>
            <w:r>
              <w:rPr>
                <w:color w:val="000000"/>
              </w:rPr>
              <w:t>234-390-0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AB447" w14:textId="77777777" w:rsidR="008458EF" w:rsidRDefault="008458EF"/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2FAF6" w14:textId="77777777" w:rsidR="008458EF" w:rsidRDefault="00000000">
            <w:pPr>
              <w:spacing w:after="150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Избељивач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детергентима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веша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машинско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посуђа</w:t>
            </w:r>
            <w:proofErr w:type="spellEnd"/>
            <w:r>
              <w:rPr>
                <w:color w:val="000000"/>
              </w:rPr>
              <w:t>.</w:t>
            </w:r>
          </w:p>
          <w:p w14:paraId="3E1269E3" w14:textId="77777777" w:rsidR="008458EF" w:rsidRDefault="00000000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4FDFB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  <w:p w14:paraId="1A408231" w14:textId="77777777" w:rsidR="008458EF" w:rsidRDefault="00000000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8458EF" w14:paraId="4667DC49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AFDBB" w14:textId="77777777" w:rsidR="008458EF" w:rsidRDefault="00000000">
            <w:pPr>
              <w:spacing w:after="150"/>
            </w:pPr>
            <w:r>
              <w:rPr>
                <w:color w:val="000000"/>
              </w:rPr>
              <w:t>161.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4A82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Натријум-пероксиметаборат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4BDDB" w14:textId="77777777" w:rsidR="008458EF" w:rsidRDefault="00000000">
            <w:pPr>
              <w:spacing w:after="150"/>
            </w:pPr>
            <w:r>
              <w:rPr>
                <w:color w:val="000000"/>
              </w:rPr>
              <w:t>231-556-4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46FF9" w14:textId="77777777" w:rsidR="008458EF" w:rsidRDefault="00000000">
            <w:pPr>
              <w:spacing w:after="150"/>
            </w:pPr>
            <w:r>
              <w:rPr>
                <w:color w:val="000000"/>
              </w:rPr>
              <w:t>7632-04-4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86F22" w14:textId="77777777" w:rsidR="008458EF" w:rsidRDefault="00000000">
            <w:pPr>
              <w:spacing w:after="150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Избељивач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детергентима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веша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машинско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посуђа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C56B8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123B1A03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AB7B6" w14:textId="77777777" w:rsidR="008458EF" w:rsidRDefault="00000000">
            <w:pPr>
              <w:spacing w:after="150"/>
            </w:pPr>
            <w:r>
              <w:rPr>
                <w:color w:val="000000"/>
              </w:rPr>
              <w:t>162.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676C5" w14:textId="77777777" w:rsidR="008458EF" w:rsidRDefault="00000000">
            <w:pPr>
              <w:spacing w:after="150"/>
            </w:pPr>
            <w:r>
              <w:rPr>
                <w:color w:val="000000"/>
              </w:rPr>
              <w:t>1,3-пропансултон;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71925" w14:textId="77777777" w:rsidR="008458EF" w:rsidRDefault="00000000">
            <w:pPr>
              <w:spacing w:after="150"/>
            </w:pPr>
            <w:r>
              <w:rPr>
                <w:color w:val="000000"/>
              </w:rPr>
              <w:t>214-317-9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C4F0D" w14:textId="77777777" w:rsidR="008458EF" w:rsidRDefault="00000000">
            <w:pPr>
              <w:spacing w:after="150"/>
            </w:pPr>
            <w:r>
              <w:rPr>
                <w:color w:val="000000"/>
              </w:rPr>
              <w:t>1120-71-4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15873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хемикалија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електронске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електричне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оптичких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уређаја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B0C7D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Карциногеност</w:t>
            </w:r>
            <w:proofErr w:type="spellEnd"/>
          </w:p>
        </w:tc>
      </w:tr>
      <w:tr w:rsidR="008458EF" w14:paraId="5ED914E8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1AFA6" w14:textId="77777777" w:rsidR="008458EF" w:rsidRDefault="00000000">
            <w:pPr>
              <w:spacing w:after="150"/>
            </w:pPr>
            <w:r>
              <w:rPr>
                <w:color w:val="000000"/>
              </w:rPr>
              <w:t>163.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C1C84" w14:textId="77777777" w:rsidR="008458EF" w:rsidRDefault="00000000">
            <w:pPr>
              <w:spacing w:after="150"/>
            </w:pPr>
            <w:r>
              <w:rPr>
                <w:color w:val="000000"/>
              </w:rPr>
              <w:t>2,4 –ди-terc-бутил-6-(5-хлорбензотриазол-2-</w:t>
            </w:r>
            <w:proofErr w:type="gramStart"/>
            <w:r>
              <w:rPr>
                <w:color w:val="000000"/>
              </w:rPr>
              <w:t>ил)</w:t>
            </w:r>
            <w:proofErr w:type="spellStart"/>
            <w:r>
              <w:rPr>
                <w:color w:val="000000"/>
              </w:rPr>
              <w:t>фенол</w:t>
            </w:r>
            <w:proofErr w:type="spellEnd"/>
            <w:proofErr w:type="gramEnd"/>
            <w:r>
              <w:rPr>
                <w:color w:val="000000"/>
              </w:rPr>
              <w:t xml:space="preserve"> (UV-327)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ECA0D" w14:textId="77777777" w:rsidR="008458EF" w:rsidRDefault="00000000">
            <w:pPr>
              <w:spacing w:after="150"/>
            </w:pPr>
            <w:r>
              <w:rPr>
                <w:color w:val="000000"/>
              </w:rPr>
              <w:t>223-383-8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A0B46" w14:textId="77777777" w:rsidR="008458EF" w:rsidRDefault="00000000">
            <w:pPr>
              <w:spacing w:after="150"/>
            </w:pPr>
            <w:r>
              <w:rPr>
                <w:color w:val="000000"/>
              </w:rPr>
              <w:t>3864-99-1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F38E6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UV </w:t>
            </w:r>
            <w:proofErr w:type="spellStart"/>
            <w:r>
              <w:rPr>
                <w:color w:val="000000"/>
              </w:rPr>
              <w:t>стабилизатор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полиуретана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гуме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и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премаза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6996F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вПвБ</w:t>
            </w:r>
            <w:proofErr w:type="spellEnd"/>
          </w:p>
        </w:tc>
      </w:tr>
      <w:tr w:rsidR="008458EF" w14:paraId="161A5202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40377" w14:textId="77777777" w:rsidR="008458EF" w:rsidRDefault="00000000">
            <w:pPr>
              <w:spacing w:after="150"/>
            </w:pPr>
            <w:r>
              <w:rPr>
                <w:color w:val="000000"/>
              </w:rPr>
              <w:t>164.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5B762" w14:textId="77777777" w:rsidR="008458EF" w:rsidRDefault="00000000">
            <w:pPr>
              <w:spacing w:after="150"/>
            </w:pPr>
            <w:r>
              <w:rPr>
                <w:color w:val="000000"/>
              </w:rPr>
              <w:t>2-(2H-бензотриазол-2-ил)-4-(</w:t>
            </w:r>
            <w:proofErr w:type="spellStart"/>
            <w:r>
              <w:rPr>
                <w:color w:val="000000"/>
              </w:rPr>
              <w:t>terc</w:t>
            </w:r>
            <w:proofErr w:type="spellEnd"/>
            <w:r>
              <w:rPr>
                <w:color w:val="000000"/>
              </w:rPr>
              <w:t xml:space="preserve"> -</w:t>
            </w:r>
            <w:proofErr w:type="spellStart"/>
            <w:r>
              <w:rPr>
                <w:color w:val="000000"/>
              </w:rPr>
              <w:t>бутил</w:t>
            </w:r>
            <w:proofErr w:type="spellEnd"/>
            <w:r>
              <w:rPr>
                <w:color w:val="000000"/>
              </w:rPr>
              <w:t>)-6-(</w:t>
            </w:r>
            <w:proofErr w:type="spellStart"/>
            <w:r>
              <w:rPr>
                <w:color w:val="000000"/>
              </w:rPr>
              <w:t>sek-</w:t>
            </w:r>
            <w:proofErr w:type="gramStart"/>
            <w:r>
              <w:rPr>
                <w:color w:val="000000"/>
              </w:rPr>
              <w:t>бутил</w:t>
            </w:r>
            <w:proofErr w:type="spellEnd"/>
            <w:r>
              <w:rPr>
                <w:color w:val="000000"/>
              </w:rPr>
              <w:t>)</w:t>
            </w:r>
            <w:proofErr w:type="spellStart"/>
            <w:r>
              <w:rPr>
                <w:color w:val="000000"/>
              </w:rPr>
              <w:t>фенол</w:t>
            </w:r>
            <w:proofErr w:type="spellEnd"/>
            <w:proofErr w:type="gramEnd"/>
            <w:r>
              <w:rPr>
                <w:color w:val="000000"/>
              </w:rPr>
              <w:t xml:space="preserve"> (UV-350)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90B90" w14:textId="77777777" w:rsidR="008458EF" w:rsidRDefault="00000000">
            <w:pPr>
              <w:spacing w:after="150"/>
            </w:pPr>
            <w:r>
              <w:rPr>
                <w:color w:val="000000"/>
              </w:rPr>
              <w:t>253-037-1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D486F" w14:textId="77777777" w:rsidR="008458EF" w:rsidRDefault="00000000">
            <w:pPr>
              <w:spacing w:after="150"/>
            </w:pPr>
            <w:r>
              <w:rPr>
                <w:color w:val="000000"/>
              </w:rPr>
              <w:t>36437-37-3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0C237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UV </w:t>
            </w:r>
            <w:proofErr w:type="spellStart"/>
            <w:r>
              <w:rPr>
                <w:color w:val="000000"/>
              </w:rPr>
              <w:t>стабилизатор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полиуретана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гуме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и 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премаза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75D1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вПвБ</w:t>
            </w:r>
            <w:proofErr w:type="spellEnd"/>
          </w:p>
        </w:tc>
      </w:tr>
      <w:tr w:rsidR="008458EF" w14:paraId="5230B7D3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8E1BC" w14:textId="77777777" w:rsidR="008458EF" w:rsidRDefault="00000000">
            <w:pPr>
              <w:spacing w:after="150"/>
            </w:pPr>
            <w:r>
              <w:rPr>
                <w:color w:val="000000"/>
              </w:rPr>
              <w:t>165.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895F4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Нитробензен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D955F" w14:textId="77777777" w:rsidR="008458EF" w:rsidRDefault="00000000">
            <w:pPr>
              <w:spacing w:after="150"/>
            </w:pPr>
            <w:r>
              <w:rPr>
                <w:color w:val="000000"/>
              </w:rPr>
              <w:t>202-716-0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82E4A" w14:textId="77777777" w:rsidR="008458EF" w:rsidRDefault="00000000">
            <w:pPr>
              <w:spacing w:after="150"/>
            </w:pPr>
            <w:r>
              <w:rPr>
                <w:color w:val="000000"/>
              </w:rPr>
              <w:t>98-95-3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4790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Лабораторијска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хемикалија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сировина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фармацеутској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и у </w:t>
            </w:r>
            <w:proofErr w:type="spellStart"/>
            <w:r>
              <w:rPr>
                <w:color w:val="000000"/>
              </w:rPr>
              <w:t>хемијској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индустрији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супстанци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интермедијер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367C5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41820BFE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8E987" w14:textId="77777777" w:rsidR="008458EF" w:rsidRDefault="00000000">
            <w:pPr>
              <w:spacing w:after="150"/>
            </w:pPr>
            <w:r>
              <w:rPr>
                <w:color w:val="000000"/>
              </w:rPr>
              <w:t>166.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3ABA6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Перфлуорнонан-1-ска </w:t>
            </w:r>
            <w:proofErr w:type="spellStart"/>
            <w:r>
              <w:rPr>
                <w:color w:val="000000"/>
              </w:rPr>
              <w:t>киселина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њене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натријумове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амонијум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соли</w:t>
            </w:r>
            <w:proofErr w:type="spellEnd"/>
          </w:p>
          <w:p w14:paraId="110CBD5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Амонијумове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соли</w:t>
            </w:r>
            <w:proofErr w:type="spellEnd"/>
            <w:r>
              <w:rPr>
                <w:color w:val="000000"/>
              </w:rPr>
              <w:t xml:space="preserve"> перфлуорнонан-1-ске </w:t>
            </w:r>
            <w:proofErr w:type="spellStart"/>
            <w:r>
              <w:rPr>
                <w:color w:val="000000"/>
              </w:rPr>
              <w:t>киселине</w:t>
            </w:r>
            <w:proofErr w:type="spellEnd"/>
          </w:p>
          <w:p w14:paraId="30C8C218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ЕС </w:t>
            </w:r>
            <w:proofErr w:type="spellStart"/>
            <w:proofErr w:type="gramStart"/>
            <w:r>
              <w:rPr>
                <w:color w:val="000000"/>
              </w:rPr>
              <w:t>бр</w:t>
            </w:r>
            <w:proofErr w:type="spellEnd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 xml:space="preserve">; САЅ </w:t>
            </w:r>
            <w:proofErr w:type="spellStart"/>
            <w:r>
              <w:rPr>
                <w:color w:val="000000"/>
              </w:rPr>
              <w:t>бр</w:t>
            </w:r>
            <w:proofErr w:type="spellEnd"/>
            <w:r>
              <w:rPr>
                <w:color w:val="000000"/>
              </w:rPr>
              <w:t>. 4149-60-4</w:t>
            </w:r>
          </w:p>
          <w:p w14:paraId="20CAE67E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Перфлуорнонан-1-ска </w:t>
            </w:r>
            <w:proofErr w:type="spellStart"/>
            <w:r>
              <w:rPr>
                <w:color w:val="000000"/>
              </w:rPr>
              <w:t>киселина</w:t>
            </w:r>
            <w:proofErr w:type="spellEnd"/>
          </w:p>
          <w:p w14:paraId="22F92619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ЕС бр.206-801-3; САЅ </w:t>
            </w:r>
            <w:proofErr w:type="spellStart"/>
            <w:r>
              <w:rPr>
                <w:color w:val="000000"/>
              </w:rPr>
              <w:t>бр</w:t>
            </w:r>
            <w:proofErr w:type="spellEnd"/>
            <w:r>
              <w:rPr>
                <w:color w:val="000000"/>
              </w:rPr>
              <w:t>. 375-95-1</w:t>
            </w:r>
          </w:p>
          <w:p w14:paraId="4B375B02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Натријумове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соли</w:t>
            </w:r>
            <w:proofErr w:type="spellEnd"/>
            <w:r>
              <w:rPr>
                <w:color w:val="000000"/>
              </w:rPr>
              <w:t xml:space="preserve"> перфлуорнонан-1-ске </w:t>
            </w:r>
            <w:proofErr w:type="spellStart"/>
            <w:r>
              <w:rPr>
                <w:color w:val="000000"/>
              </w:rPr>
              <w:t>киселине</w:t>
            </w:r>
            <w:proofErr w:type="spellEnd"/>
          </w:p>
          <w:p w14:paraId="25AB31F9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ЕС </w:t>
            </w:r>
            <w:proofErr w:type="spellStart"/>
            <w:proofErr w:type="gramStart"/>
            <w:r>
              <w:rPr>
                <w:color w:val="000000"/>
              </w:rPr>
              <w:t>бр</w:t>
            </w:r>
            <w:proofErr w:type="spellEnd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 xml:space="preserve">; САЅ </w:t>
            </w:r>
            <w:proofErr w:type="spellStart"/>
            <w:r>
              <w:rPr>
                <w:color w:val="000000"/>
              </w:rPr>
              <w:t>бр</w:t>
            </w:r>
            <w:proofErr w:type="spellEnd"/>
            <w:r>
              <w:rPr>
                <w:color w:val="000000"/>
              </w:rPr>
              <w:t>. 21049-39-8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8D38E" w14:textId="77777777" w:rsidR="008458EF" w:rsidRDefault="00000000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8CDF8" w14:textId="77777777" w:rsidR="008458EF" w:rsidRDefault="00000000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285B3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флуорованих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полимера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адитив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уљима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мазивима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сурфактант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пенама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пожара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средствима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чишћење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средствима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одбијање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воде</w:t>
            </w:r>
            <w:proofErr w:type="spellEnd"/>
            <w:r>
              <w:rPr>
                <w:color w:val="000000"/>
              </w:rPr>
              <w:t xml:space="preserve">, и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лабораторијска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индустријска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хемикалија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FFF5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  <w:p w14:paraId="1E947CBC" w14:textId="77777777" w:rsidR="008458EF" w:rsidRDefault="00000000">
            <w:pPr>
              <w:spacing w:after="150"/>
            </w:pPr>
            <w:r>
              <w:rPr>
                <w:color w:val="000000"/>
              </w:rPr>
              <w:t>ПБТ</w:t>
            </w:r>
          </w:p>
        </w:tc>
      </w:tr>
      <w:tr w:rsidR="008458EF" w14:paraId="17CDF35F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2E4FE" w14:textId="77777777" w:rsidR="008458EF" w:rsidRDefault="00000000">
            <w:pPr>
              <w:spacing w:after="150"/>
            </w:pPr>
            <w:r>
              <w:rPr>
                <w:color w:val="000000"/>
              </w:rPr>
              <w:t>167.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7B652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1,2-бензендикарбоксилна </w:t>
            </w:r>
            <w:proofErr w:type="spellStart"/>
            <w:r>
              <w:rPr>
                <w:color w:val="000000"/>
              </w:rPr>
              <w:t>киселина</w:t>
            </w:r>
            <w:proofErr w:type="spellEnd"/>
            <w:r>
              <w:rPr>
                <w:color w:val="000000"/>
              </w:rPr>
              <w:t xml:space="preserve">, ди-С6-10-алкил </w:t>
            </w:r>
            <w:proofErr w:type="spellStart"/>
            <w:r>
              <w:rPr>
                <w:color w:val="000000"/>
              </w:rPr>
              <w:t>естри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смеша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децил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хексил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октил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диестара</w:t>
            </w:r>
            <w:proofErr w:type="spellEnd"/>
          </w:p>
          <w:p w14:paraId="444A3DA8" w14:textId="77777777" w:rsidR="008458EF" w:rsidRDefault="00000000">
            <w:pPr>
              <w:spacing w:after="15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садржајем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дихексил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фталата</w:t>
            </w:r>
            <w:proofErr w:type="spellEnd"/>
            <w:r>
              <w:rPr>
                <w:color w:val="000000"/>
              </w:rPr>
              <w:t xml:space="preserve"> ≥ 0,3%; ЕС бр.201-559-5)</w:t>
            </w:r>
          </w:p>
          <w:p w14:paraId="6F2C3603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1,2-бензендикарбоксилна </w:t>
            </w:r>
            <w:proofErr w:type="spellStart"/>
            <w:r>
              <w:rPr>
                <w:color w:val="000000"/>
              </w:rPr>
              <w:t>киселина</w:t>
            </w:r>
            <w:proofErr w:type="spellEnd"/>
            <w:r>
              <w:rPr>
                <w:color w:val="000000"/>
              </w:rPr>
              <w:t xml:space="preserve">, ди-С6-10-алкил </w:t>
            </w:r>
            <w:proofErr w:type="spellStart"/>
            <w:r>
              <w:rPr>
                <w:color w:val="000000"/>
              </w:rPr>
              <w:t>естри</w:t>
            </w:r>
            <w:proofErr w:type="spellEnd"/>
          </w:p>
          <w:p w14:paraId="0E210515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ЕС бр.271-094-0; САЅ </w:t>
            </w:r>
            <w:proofErr w:type="spellStart"/>
            <w:r>
              <w:rPr>
                <w:color w:val="000000"/>
              </w:rPr>
              <w:t>бр</w:t>
            </w:r>
            <w:proofErr w:type="spellEnd"/>
            <w:r>
              <w:rPr>
                <w:color w:val="000000"/>
              </w:rPr>
              <w:t>. 68515-51-5</w:t>
            </w:r>
          </w:p>
          <w:p w14:paraId="23CCB100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1,2-бензендикарбоксилна </w:t>
            </w:r>
            <w:proofErr w:type="spellStart"/>
            <w:proofErr w:type="gramStart"/>
            <w:r>
              <w:rPr>
                <w:color w:val="000000"/>
              </w:rPr>
              <w:t>киселина,смеша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децил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хексил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октил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диестара</w:t>
            </w:r>
            <w:proofErr w:type="spellEnd"/>
          </w:p>
          <w:p w14:paraId="7EAF1394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ЕС бр.272-013-1; САЅ </w:t>
            </w:r>
            <w:proofErr w:type="spellStart"/>
            <w:r>
              <w:rPr>
                <w:color w:val="000000"/>
              </w:rPr>
              <w:t>бр</w:t>
            </w:r>
            <w:proofErr w:type="spellEnd"/>
            <w:r>
              <w:rPr>
                <w:color w:val="000000"/>
              </w:rPr>
              <w:t>. 68648-93-1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F1904" w14:textId="77777777" w:rsidR="008458EF" w:rsidRDefault="00000000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F78DC" w14:textId="77777777" w:rsidR="008458EF" w:rsidRDefault="00000000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C518E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Пласификатор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лубрикант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састојак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лепкова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лубриканата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премаза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грађевинских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полимерних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каблова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1B949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</w:tr>
      <w:tr w:rsidR="008458EF" w14:paraId="22EABC82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E52C9" w14:textId="77777777" w:rsidR="008458EF" w:rsidRDefault="00000000">
            <w:pPr>
              <w:spacing w:after="150"/>
            </w:pPr>
            <w:r>
              <w:rPr>
                <w:color w:val="000000"/>
              </w:rPr>
              <w:t>168.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AC99B" w14:textId="77777777" w:rsidR="008458EF" w:rsidRDefault="00000000">
            <w:pPr>
              <w:spacing w:after="150"/>
            </w:pPr>
            <w:r>
              <w:rPr>
                <w:color w:val="000000"/>
              </w:rPr>
              <w:t>1) 5-sek-бутил-2-(2,4-диметилциклохекс-3-ен-1-ил)-5-метил-1,3-диоксан</w:t>
            </w:r>
          </w:p>
          <w:p w14:paraId="75D4F7F4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ЕС </w:t>
            </w:r>
            <w:proofErr w:type="spellStart"/>
            <w:proofErr w:type="gramStart"/>
            <w:r>
              <w:rPr>
                <w:color w:val="000000"/>
              </w:rPr>
              <w:t>бр</w:t>
            </w:r>
            <w:proofErr w:type="spellEnd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 xml:space="preserve">; САЅ </w:t>
            </w:r>
            <w:proofErr w:type="spellStart"/>
            <w:r>
              <w:rPr>
                <w:color w:val="000000"/>
              </w:rPr>
              <w:t>бр</w:t>
            </w:r>
            <w:proofErr w:type="spellEnd"/>
            <w:r>
              <w:rPr>
                <w:color w:val="000000"/>
              </w:rPr>
              <w:t>. -</w:t>
            </w:r>
          </w:p>
          <w:p w14:paraId="063931C6" w14:textId="77777777" w:rsidR="008458EF" w:rsidRDefault="00000000">
            <w:pPr>
              <w:spacing w:after="150"/>
            </w:pPr>
            <w:r>
              <w:rPr>
                <w:color w:val="000000"/>
              </w:rPr>
              <w:t>2) 5-sek-бутил-2-(4,6-диметилциклохекс-3-ен-1-ил)-5-метил-1,3-диоксан</w:t>
            </w:r>
          </w:p>
          <w:p w14:paraId="5B373326" w14:textId="77777777" w:rsidR="008458EF" w:rsidRDefault="00000000">
            <w:pPr>
              <w:spacing w:after="150"/>
            </w:pPr>
            <w:r>
              <w:rPr>
                <w:color w:val="000000"/>
              </w:rPr>
              <w:t xml:space="preserve">ЕС </w:t>
            </w:r>
            <w:proofErr w:type="spellStart"/>
            <w:proofErr w:type="gramStart"/>
            <w:r>
              <w:rPr>
                <w:color w:val="000000"/>
              </w:rPr>
              <w:t>бр</w:t>
            </w:r>
            <w:proofErr w:type="spellEnd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 xml:space="preserve">; САЅ </w:t>
            </w:r>
            <w:proofErr w:type="spellStart"/>
            <w:r>
              <w:rPr>
                <w:color w:val="000000"/>
              </w:rPr>
              <w:t>бр</w:t>
            </w:r>
            <w:proofErr w:type="spellEnd"/>
            <w:r>
              <w:rPr>
                <w:color w:val="000000"/>
              </w:rPr>
              <w:t>. -</w:t>
            </w:r>
          </w:p>
          <w:p w14:paraId="6FB217D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укључујући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стереоизомере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супстанци</w:t>
            </w:r>
            <w:proofErr w:type="spellEnd"/>
            <w:r>
              <w:rPr>
                <w:color w:val="000000"/>
              </w:rPr>
              <w:t xml:space="preserve"> 1) и 2)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њихове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смеше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86CB1" w14:textId="77777777" w:rsidR="008458EF" w:rsidRDefault="00000000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E8BF4" w14:textId="77777777" w:rsidR="008458EF" w:rsidRDefault="00000000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BFEB0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Састојак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мириса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660C1" w14:textId="77777777" w:rsidR="008458EF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вПвБ</w:t>
            </w:r>
            <w:proofErr w:type="spellEnd"/>
          </w:p>
        </w:tc>
      </w:tr>
      <w:tr w:rsidR="008458EF" w14:paraId="4E2F34E9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E8C63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169.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C7E8B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бензо</w:t>
            </w:r>
            <w:proofErr w:type="spellEnd"/>
            <w:r>
              <w:rPr>
                <w:b/>
                <w:color w:val="000000"/>
              </w:rPr>
              <w:t>[а]</w:t>
            </w:r>
            <w:proofErr w:type="spellStart"/>
            <w:proofErr w:type="gramStart"/>
            <w:r>
              <w:rPr>
                <w:b/>
                <w:color w:val="000000"/>
              </w:rPr>
              <w:t>пирен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  <w:p w14:paraId="6F3F6665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бензо</w:t>
            </w:r>
            <w:proofErr w:type="spellEnd"/>
            <w:r>
              <w:rPr>
                <w:b/>
                <w:color w:val="000000"/>
              </w:rPr>
              <w:t>[def]</w:t>
            </w:r>
            <w:proofErr w:type="spellStart"/>
            <w:r>
              <w:rPr>
                <w:b/>
                <w:color w:val="000000"/>
              </w:rPr>
              <w:t>кризен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830F7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200-028-5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B72BB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50-32-8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D6BA5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У </w:t>
            </w:r>
            <w:proofErr w:type="spellStart"/>
            <w:r>
              <w:rPr>
                <w:b/>
                <w:color w:val="000000"/>
              </w:rPr>
              <w:t>производњи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лепкова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смеша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заптивање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горива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адитива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гориво</w:t>
            </w:r>
            <w:proofErr w:type="spellEnd"/>
            <w:r>
              <w:rPr>
                <w:b/>
                <w:color w:val="000000"/>
              </w:rPr>
              <w:t xml:space="preserve"> и др.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74825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b/>
                <w:color w:val="000000"/>
              </w:rPr>
              <w:t>Карциногеност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  <w:p w14:paraId="30F79DEA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b/>
                <w:color w:val="000000"/>
              </w:rPr>
              <w:t>Мутагеност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  <w:p w14:paraId="2671F832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репрод</w:t>
            </w:r>
            <w:r>
              <w:rPr>
                <w:b/>
                <w:color w:val="000000"/>
              </w:rPr>
              <w:lastRenderedPageBreak/>
              <w:t>укцију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  <w:p w14:paraId="7D4B5600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ПБТ; </w:t>
            </w:r>
            <w:proofErr w:type="spellStart"/>
            <w:r>
              <w:rPr>
                <w:b/>
                <w:color w:val="000000"/>
              </w:rPr>
              <w:t>вПвБ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58EF" w14:paraId="657F515C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DB2AE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170.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C5D2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p-(1,1-</w:t>
            </w:r>
            <w:proofErr w:type="gramStart"/>
            <w:r>
              <w:rPr>
                <w:b/>
                <w:color w:val="000000"/>
              </w:rPr>
              <w:t>диметилпропил)</w:t>
            </w:r>
            <w:proofErr w:type="spellStart"/>
            <w:r>
              <w:rPr>
                <w:b/>
                <w:color w:val="000000"/>
              </w:rPr>
              <w:t>фенол</w:t>
            </w:r>
            <w:proofErr w:type="spellEnd"/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DA35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201-280-9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1019A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80-46-6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72A1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У </w:t>
            </w:r>
            <w:proofErr w:type="spellStart"/>
            <w:r>
              <w:rPr>
                <w:b/>
                <w:color w:val="000000"/>
              </w:rPr>
              <w:t>производњи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смола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гуме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нафтној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индустрији</w:t>
            </w:r>
            <w:proofErr w:type="spellEnd"/>
            <w:r>
              <w:rPr>
                <w:b/>
                <w:color w:val="000000"/>
              </w:rPr>
              <w:t xml:space="preserve"> и др.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78B14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Подједнак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забринутости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могуће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значајне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ефекте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животну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средину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58EF" w14:paraId="3351FEA0" w14:textId="77777777">
        <w:trPr>
          <w:trHeight w:val="45"/>
          <w:tblCellSpacing w:w="0" w:type="auto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1211E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171.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8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06EEB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Перфлуордеканска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киселина</w:t>
            </w:r>
            <w:proofErr w:type="spellEnd"/>
            <w:r>
              <w:rPr>
                <w:b/>
                <w:color w:val="000000"/>
              </w:rPr>
              <w:t xml:space="preserve"> (PFDA) и </w:t>
            </w:r>
            <w:proofErr w:type="spellStart"/>
            <w:r>
              <w:rPr>
                <w:b/>
                <w:color w:val="000000"/>
              </w:rPr>
              <w:t>њене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натријумове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амонијумове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соли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07EBD9E2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Перфлуордеканска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киселина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7E126287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Натријум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перфлуордеканоат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225AD46C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Амонијум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119404FC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Перфлуордеканоат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FF18A" w14:textId="77777777" w:rsidR="008458EF" w:rsidRDefault="008458EF"/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22B9B" w14:textId="77777777" w:rsidR="008458EF" w:rsidRDefault="008458EF"/>
        </w:tc>
        <w:tc>
          <w:tcPr>
            <w:tcW w:w="2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F7F26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Пластификатори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производњи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полимера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лубриканти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агенси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оквашивање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инхибитори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корозије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хидрофилни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липофилни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сурфактанти</w:t>
            </w:r>
            <w:proofErr w:type="spellEnd"/>
            <w:r>
              <w:rPr>
                <w:b/>
                <w:color w:val="000000"/>
              </w:rPr>
              <w:t xml:space="preserve">, у </w:t>
            </w:r>
            <w:proofErr w:type="spellStart"/>
            <w:r>
              <w:rPr>
                <w:b/>
                <w:color w:val="000000"/>
              </w:rPr>
              <w:t>производњи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тефлонских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производа</w:t>
            </w:r>
            <w:proofErr w:type="spellEnd"/>
            <w:r>
              <w:rPr>
                <w:b/>
                <w:color w:val="000000"/>
              </w:rPr>
              <w:t xml:space="preserve"> и др.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DA43B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  <w:p w14:paraId="76123396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ПБТ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58EF" w14:paraId="13A58FF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200C9" w14:textId="77777777" w:rsidR="008458EF" w:rsidRDefault="008458E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515DB" w14:textId="77777777" w:rsidR="008458EF" w:rsidRDefault="008458EF"/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44FB1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-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2310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3830-45-3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00A4D" w14:textId="77777777" w:rsidR="008458EF" w:rsidRDefault="008458E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7F241" w14:textId="77777777" w:rsidR="008458EF" w:rsidRDefault="008458EF"/>
        </w:tc>
      </w:tr>
      <w:tr w:rsidR="008458EF" w14:paraId="346C632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1B7CC" w14:textId="77777777" w:rsidR="008458EF" w:rsidRDefault="008458E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4F39C" w14:textId="77777777" w:rsidR="008458EF" w:rsidRDefault="008458EF"/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2941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221-470-5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83031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3108-42-7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D889C" w14:textId="77777777" w:rsidR="008458EF" w:rsidRDefault="008458E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ECD72" w14:textId="77777777" w:rsidR="008458EF" w:rsidRDefault="008458EF"/>
        </w:tc>
      </w:tr>
      <w:tr w:rsidR="008458EF" w14:paraId="031B230E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4E014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172.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54458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4-</w:t>
            </w:r>
            <w:proofErr w:type="gramStart"/>
            <w:r>
              <w:rPr>
                <w:b/>
                <w:color w:val="000000"/>
              </w:rPr>
              <w:t>хептилфенол,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  <w:p w14:paraId="270BBF15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рачвасти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линеарни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E5DA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-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C6F8B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-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FFC18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У </w:t>
            </w:r>
            <w:proofErr w:type="spellStart"/>
            <w:r>
              <w:rPr>
                <w:b/>
                <w:color w:val="000000"/>
              </w:rPr>
              <w:t>производњи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поликарбоната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очвршћивач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епоксидних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смола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антиоксиданс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производњи</w:t>
            </w:r>
            <w:proofErr w:type="spellEnd"/>
            <w:r>
              <w:rPr>
                <w:b/>
                <w:color w:val="000000"/>
              </w:rPr>
              <w:t xml:space="preserve"> PVC и </w:t>
            </w:r>
            <w:proofErr w:type="spellStart"/>
            <w:r>
              <w:rPr>
                <w:b/>
                <w:color w:val="000000"/>
              </w:rPr>
              <w:t>производњи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lastRenderedPageBreak/>
              <w:t>термалног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папира</w:t>
            </w:r>
            <w:proofErr w:type="spellEnd"/>
            <w:r>
              <w:rPr>
                <w:b/>
                <w:color w:val="000000"/>
              </w:rPr>
              <w:t xml:space="preserve"> и др.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6DAF8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lastRenderedPageBreak/>
              <w:t>Подједнак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забринутости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могуће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значајне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ефекте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животн</w:t>
            </w:r>
            <w:r>
              <w:rPr>
                <w:b/>
                <w:color w:val="000000"/>
              </w:rPr>
              <w:lastRenderedPageBreak/>
              <w:t>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средину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58EF" w14:paraId="432708B6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C8416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173.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41C15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бисфенол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А;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  <w:p w14:paraId="10B6252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4,4&amp;</w:t>
            </w:r>
            <w:proofErr w:type="gramStart"/>
            <w:r>
              <w:rPr>
                <w:b/>
                <w:color w:val="000000"/>
              </w:rPr>
              <w:t>apos;-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36BCF721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изопропилидендифенол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18748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201-245-8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F83E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80-05-7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468A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У </w:t>
            </w:r>
            <w:proofErr w:type="spellStart"/>
            <w:r>
              <w:rPr>
                <w:b/>
                <w:color w:val="000000"/>
              </w:rPr>
              <w:t>производњи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поликарбоната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очвршћивач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епоксидних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смола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производњи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термалног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папира</w:t>
            </w:r>
            <w:proofErr w:type="spellEnd"/>
            <w:r>
              <w:rPr>
                <w:b/>
                <w:color w:val="000000"/>
              </w:rPr>
              <w:t xml:space="preserve"> и др.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05EF5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  <w:p w14:paraId="2377B9FE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Подједнак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забринутости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могуће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значајне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ефекте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здравље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људи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58EF" w14:paraId="7A3D05FA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5F3E0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174.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9B655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Перфлуорохексан-1-сулфонска </w:t>
            </w:r>
            <w:proofErr w:type="spellStart"/>
            <w:r>
              <w:rPr>
                <w:b/>
                <w:color w:val="000000"/>
              </w:rPr>
              <w:t>киселина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њене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соли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4D28A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-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DD51F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-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5C9B3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У </w:t>
            </w:r>
            <w:proofErr w:type="spellStart"/>
            <w:r>
              <w:rPr>
                <w:b/>
                <w:color w:val="000000"/>
              </w:rPr>
              <w:t>производњи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посуђа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домаћинству</w:t>
            </w:r>
            <w:proofErr w:type="spellEnd"/>
            <w:r>
              <w:rPr>
                <w:b/>
                <w:color w:val="000000"/>
              </w:rPr>
              <w:t xml:space="preserve">, у </w:t>
            </w:r>
            <w:proofErr w:type="spellStart"/>
            <w:r>
              <w:rPr>
                <w:b/>
                <w:color w:val="000000"/>
              </w:rPr>
              <w:t>средствима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полирање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подова</w:t>
            </w:r>
            <w:proofErr w:type="spellEnd"/>
            <w:r>
              <w:rPr>
                <w:b/>
                <w:color w:val="000000"/>
              </w:rPr>
              <w:t xml:space="preserve">, у </w:t>
            </w:r>
            <w:proofErr w:type="spellStart"/>
            <w:r>
              <w:rPr>
                <w:b/>
                <w:color w:val="000000"/>
              </w:rPr>
              <w:t>средствима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одбијање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воде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која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наносе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одећу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обућу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ретардери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пламена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пенама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гашење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пожара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емулгатори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средствима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платинирање</w:t>
            </w:r>
            <w:proofErr w:type="spellEnd"/>
            <w:r>
              <w:rPr>
                <w:b/>
                <w:color w:val="000000"/>
              </w:rPr>
              <w:t xml:space="preserve">/ </w:t>
            </w:r>
            <w:proofErr w:type="spellStart"/>
            <w:r>
              <w:rPr>
                <w:b/>
                <w:color w:val="000000"/>
              </w:rPr>
              <w:t>галванизацију</w:t>
            </w:r>
            <w:proofErr w:type="spellEnd"/>
            <w:r>
              <w:rPr>
                <w:b/>
                <w:color w:val="000000"/>
              </w:rPr>
              <w:t xml:space="preserve">, у </w:t>
            </w:r>
            <w:proofErr w:type="spellStart"/>
            <w:r>
              <w:rPr>
                <w:b/>
                <w:color w:val="000000"/>
              </w:rPr>
              <w:t>електронској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опреми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њеним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деловима</w:t>
            </w:r>
            <w:proofErr w:type="spellEnd"/>
            <w:r>
              <w:rPr>
                <w:b/>
                <w:color w:val="000000"/>
              </w:rPr>
              <w:t xml:space="preserve">, у </w:t>
            </w:r>
            <w:proofErr w:type="spellStart"/>
            <w:r>
              <w:rPr>
                <w:b/>
                <w:color w:val="000000"/>
              </w:rPr>
              <w:lastRenderedPageBreak/>
              <w:t>медицинским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средствима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средствима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одржавање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личне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хигијене</w:t>
            </w:r>
            <w:proofErr w:type="spellEnd"/>
            <w:r>
              <w:rPr>
                <w:b/>
                <w:color w:val="000000"/>
              </w:rPr>
              <w:t xml:space="preserve"> и др.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79DC8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lastRenderedPageBreak/>
              <w:t>вПвБ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58EF" w14:paraId="3C7F0382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B3FA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175.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4EE69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Кризен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B13B3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205-923-4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FA6E6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218-01-9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29C79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Обично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производи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већ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појављује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састојак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или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нечистоћа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другим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супстанцама.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99C67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b/>
                <w:color w:val="000000"/>
              </w:rPr>
              <w:t>Карциногеност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  <w:p w14:paraId="3D722270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ПБТ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5EA008D0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вПвБ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58EF" w14:paraId="244796D3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653F0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176.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F037E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Бенз</w:t>
            </w:r>
            <w:proofErr w:type="spellEnd"/>
            <w:r>
              <w:rPr>
                <w:b/>
                <w:color w:val="000000"/>
              </w:rPr>
              <w:t>[а]</w:t>
            </w:r>
            <w:proofErr w:type="spellStart"/>
            <w:r>
              <w:rPr>
                <w:b/>
                <w:color w:val="000000"/>
              </w:rPr>
              <w:t>антрацен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5C26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200-280-6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0BEA4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56-55-3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E7AEA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Обично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производи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већ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појављује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састојак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или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нечистоћа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другим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супстанцама.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E149C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b/>
                <w:color w:val="000000"/>
              </w:rPr>
              <w:t>Карциногеност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  <w:p w14:paraId="09B987F5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ПБТ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2DA1690B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вПвБ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58EF" w14:paraId="191C8445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1EF9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177.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19D58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Кадмијум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нитрат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E0DD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233-710-6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6A968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10325-94-7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DD79F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Користи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производњи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стакла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порцелана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керамичких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производа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лабораторијска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хемикалија.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5A443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b/>
                <w:color w:val="000000"/>
              </w:rPr>
              <w:t>Карциногеност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  <w:p w14:paraId="4C3B6C57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b/>
                <w:color w:val="000000"/>
              </w:rPr>
              <w:t>Мутагеност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  <w:p w14:paraId="1EB822D2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Спец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Токсичност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циљани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орган</w:t>
            </w:r>
            <w:proofErr w:type="spellEnd"/>
            <w:r>
              <w:rPr>
                <w:b/>
                <w:color w:val="000000"/>
              </w:rPr>
              <w:t xml:space="preserve"> – ВИ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58EF" w14:paraId="44CCCC06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B0475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178.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701F4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Кадмијум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хидроксид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2B473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244-168-5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16C35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21041-95-2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0EB39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Користи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производњи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електричне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електронске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оптичке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опреме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лабораторијска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хемикалија.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CA580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b/>
                <w:color w:val="000000"/>
              </w:rPr>
              <w:t>Карциногеност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  <w:p w14:paraId="25F5F765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b/>
                <w:color w:val="000000"/>
              </w:rPr>
              <w:t>Мутагеност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  <w:p w14:paraId="682093A3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Спец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Токсичн</w:t>
            </w:r>
            <w:r>
              <w:rPr>
                <w:b/>
                <w:color w:val="000000"/>
              </w:rPr>
              <w:lastRenderedPageBreak/>
              <w:t>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циљани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орган</w:t>
            </w:r>
            <w:proofErr w:type="spellEnd"/>
            <w:r>
              <w:rPr>
                <w:b/>
                <w:color w:val="000000"/>
              </w:rPr>
              <w:t xml:space="preserve"> – ВИ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58EF" w14:paraId="7305DFD4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BED06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179.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10021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Кадмијум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карбонат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EE30E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208-168-9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96D9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513-78-0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E546F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Користи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регулатор</w:t>
            </w:r>
            <w:proofErr w:type="spellEnd"/>
            <w:r>
              <w:rPr>
                <w:b/>
                <w:color w:val="000000"/>
              </w:rPr>
              <w:t xml:space="preserve"> pH и </w:t>
            </w:r>
            <w:proofErr w:type="spellStart"/>
            <w:r>
              <w:rPr>
                <w:b/>
                <w:color w:val="000000"/>
              </w:rPr>
              <w:t>средствима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пречишћавање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воде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лабораторијска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хемикалија</w:t>
            </w:r>
            <w:proofErr w:type="spellEnd"/>
            <w:r>
              <w:rPr>
                <w:b/>
                <w:color w:val="000000"/>
              </w:rPr>
              <w:t xml:space="preserve">, у </w:t>
            </w:r>
            <w:proofErr w:type="spellStart"/>
            <w:r>
              <w:rPr>
                <w:b/>
                <w:color w:val="000000"/>
              </w:rPr>
              <w:t>козметичким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производима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производима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одржавање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личне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хигијене.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9F59A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b/>
                <w:color w:val="000000"/>
              </w:rPr>
              <w:t>Карциногеност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  <w:p w14:paraId="3C8FCF2A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b/>
                <w:color w:val="000000"/>
              </w:rPr>
              <w:t>Мутагеност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  <w:p w14:paraId="740B5D44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Спец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Токсичност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циљани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орган</w:t>
            </w:r>
            <w:proofErr w:type="spellEnd"/>
            <w:r>
              <w:rPr>
                <w:b/>
                <w:color w:val="000000"/>
              </w:rPr>
              <w:t xml:space="preserve"> – ВИ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58EF" w14:paraId="77B83741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B80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180.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8FA07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b/>
                <w:color w:val="000000"/>
              </w:rPr>
              <w:t>Додекахлорпентацикло</w:t>
            </w:r>
            <w:proofErr w:type="spellEnd"/>
            <w:r>
              <w:rPr>
                <w:b/>
                <w:color w:val="000000"/>
              </w:rPr>
              <w:t>[</w:t>
            </w:r>
            <w:proofErr w:type="gramEnd"/>
            <w:r>
              <w:rPr>
                <w:b/>
                <w:color w:val="000000"/>
              </w:rPr>
              <w:t xml:space="preserve">12.2.1.16,9.02,13.05,10]октадека-7,15-диен („Dechlorane </w:t>
            </w:r>
            <w:proofErr w:type="spellStart"/>
            <w:r>
              <w:rPr>
                <w:b/>
                <w:color w:val="000000"/>
              </w:rPr>
              <w:t>Plus”</w:t>
            </w:r>
            <w:r>
              <w:rPr>
                <w:b/>
                <w:color w:val="000000"/>
                <w:vertAlign w:val="superscript"/>
              </w:rPr>
              <w:t>TM</w:t>
            </w:r>
            <w:proofErr w:type="spellEnd"/>
            <w:r>
              <w:rPr>
                <w:b/>
                <w:color w:val="000000"/>
              </w:rPr>
              <w:t>) [</w:t>
            </w:r>
            <w:proofErr w:type="spellStart"/>
            <w:r>
              <w:rPr>
                <w:b/>
                <w:color w:val="000000"/>
              </w:rPr>
              <w:t>укључујући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све</w:t>
            </w:r>
            <w:proofErr w:type="spellEnd"/>
            <w:r>
              <w:rPr>
                <w:b/>
                <w:color w:val="000000"/>
              </w:rPr>
              <w:t xml:space="preserve"> anti- и syn-</w:t>
            </w:r>
            <w:proofErr w:type="spellStart"/>
            <w:r>
              <w:rPr>
                <w:b/>
                <w:color w:val="000000"/>
              </w:rPr>
              <w:t>изомере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или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било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коју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њихову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комбинацију</w:t>
            </w:r>
            <w:proofErr w:type="spellEnd"/>
            <w:r>
              <w:rPr>
                <w:b/>
                <w:color w:val="000000"/>
              </w:rPr>
              <w:t>]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CA055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-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FA2C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-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4E4EB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Користи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ретардер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пламена</w:t>
            </w:r>
            <w:proofErr w:type="spellEnd"/>
            <w:r>
              <w:rPr>
                <w:b/>
                <w:color w:val="000000"/>
              </w:rPr>
              <w:t xml:space="preserve">, у </w:t>
            </w:r>
            <w:proofErr w:type="spellStart"/>
            <w:r>
              <w:rPr>
                <w:b/>
                <w:color w:val="000000"/>
              </w:rPr>
              <w:t>лепковима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заптивним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масама</w:t>
            </w:r>
            <w:proofErr w:type="spellEnd"/>
            <w:r>
              <w:rPr>
                <w:b/>
                <w:color w:val="000000"/>
              </w:rPr>
              <w:t xml:space="preserve">, у </w:t>
            </w:r>
            <w:proofErr w:type="spellStart"/>
            <w:r>
              <w:rPr>
                <w:b/>
                <w:color w:val="000000"/>
              </w:rPr>
              <w:t>везивним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средствима.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ED46C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вПвБ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58EF" w14:paraId="653C0341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CBAE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181.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B780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1,3,4-тиадиазолидин-2,5-дитиона, </w:t>
            </w:r>
            <w:proofErr w:type="spellStart"/>
            <w:r>
              <w:rPr>
                <w:b/>
                <w:color w:val="000000"/>
              </w:rPr>
              <w:t>формалдехида</w:t>
            </w:r>
            <w:proofErr w:type="spellEnd"/>
            <w:r>
              <w:rPr>
                <w:b/>
                <w:color w:val="000000"/>
              </w:rPr>
              <w:t xml:space="preserve"> и 4-хептилфенола, </w:t>
            </w:r>
            <w:proofErr w:type="spellStart"/>
            <w:r>
              <w:rPr>
                <w:b/>
                <w:color w:val="000000"/>
              </w:rPr>
              <w:t>рачвастог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нормалног</w:t>
            </w:r>
            <w:proofErr w:type="spellEnd"/>
            <w:r>
              <w:rPr>
                <w:b/>
                <w:color w:val="000000"/>
              </w:rPr>
              <w:t xml:space="preserve"> [</w:t>
            </w:r>
            <w:proofErr w:type="spellStart"/>
            <w:r>
              <w:rPr>
                <w:b/>
                <w:color w:val="000000"/>
              </w:rPr>
              <w:t>са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садржајем</w:t>
            </w:r>
            <w:proofErr w:type="spellEnd"/>
            <w:r>
              <w:rPr>
                <w:b/>
                <w:color w:val="000000"/>
              </w:rPr>
              <w:t xml:space="preserve"> 4-хептилфенола, </w:t>
            </w:r>
            <w:proofErr w:type="spellStart"/>
            <w:r>
              <w:rPr>
                <w:b/>
                <w:color w:val="000000"/>
              </w:rPr>
              <w:t>рачвастог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нормалног</w:t>
            </w:r>
            <w:proofErr w:type="spellEnd"/>
            <w:r>
              <w:rPr>
                <w:b/>
                <w:color w:val="000000"/>
              </w:rPr>
              <w:t xml:space="preserve"> ≥0,1% м/</w:t>
            </w:r>
            <w:proofErr w:type="gramStart"/>
            <w:r>
              <w:rPr>
                <w:b/>
                <w:color w:val="000000"/>
              </w:rPr>
              <w:t>м]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96ADB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-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52F1E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-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D90C0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Користи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адитив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gramStart"/>
            <w:r>
              <w:rPr>
                <w:b/>
                <w:color w:val="000000"/>
              </w:rPr>
              <w:t>мазивима.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70373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Подједнак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забринутости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могуће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значајне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ефекте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животну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средину.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</w:tc>
      </w:tr>
      <w:tr w:rsidR="008458EF" w14:paraId="7B26A363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5C275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182.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r>
              <w:rPr>
                <w:rFonts w:ascii="Calibri"/>
                <w:b/>
                <w:color w:val="000000"/>
                <w:vertAlign w:val="superscript"/>
              </w:rPr>
              <w:lastRenderedPageBreak/>
              <w:t>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1E748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lastRenderedPageBreak/>
              <w:t>Анхидрид</w:t>
            </w:r>
            <w:proofErr w:type="spellEnd"/>
            <w:r>
              <w:rPr>
                <w:b/>
                <w:color w:val="000000"/>
              </w:rPr>
              <w:t xml:space="preserve"> бензен-1,2,4-трикарбоксилне </w:t>
            </w:r>
            <w:proofErr w:type="spellStart"/>
            <w:proofErr w:type="gramStart"/>
            <w:r>
              <w:rPr>
                <w:b/>
                <w:color w:val="000000"/>
              </w:rPr>
              <w:t>киселине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64E29AC2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lastRenderedPageBreak/>
              <w:t>Тримелитик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анхидрид</w:t>
            </w:r>
            <w:proofErr w:type="spellEnd"/>
            <w:r>
              <w:rPr>
                <w:b/>
                <w:color w:val="000000"/>
              </w:rPr>
              <w:t xml:space="preserve"> (ТМА)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7EA01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20</w:t>
            </w:r>
            <w:r>
              <w:rPr>
                <w:b/>
                <w:color w:val="000000"/>
              </w:rPr>
              <w:lastRenderedPageBreak/>
              <w:t>9-008-0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906E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552-</w:t>
            </w:r>
            <w:r>
              <w:rPr>
                <w:b/>
                <w:color w:val="000000"/>
              </w:rPr>
              <w:lastRenderedPageBreak/>
              <w:t>30-7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B6E6B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lastRenderedPageBreak/>
              <w:t>Лабораторијска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lastRenderedPageBreak/>
              <w:t>индустријска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хемикалија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везиво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стаклених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влакана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7BACF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lastRenderedPageBreak/>
              <w:t>Подједнак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lastRenderedPageBreak/>
              <w:t>забринутости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могуће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значајне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ефекте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здравље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људи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3EA6590B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7077A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183.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68632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Бензо</w:t>
            </w:r>
            <w:proofErr w:type="spellEnd"/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i/>
                <w:color w:val="000000"/>
              </w:rPr>
              <w:t>ghi</w:t>
            </w:r>
            <w:proofErr w:type="spellEnd"/>
            <w:r>
              <w:rPr>
                <w:b/>
                <w:color w:val="000000"/>
              </w:rPr>
              <w:t>)</w:t>
            </w:r>
            <w:proofErr w:type="spellStart"/>
            <w:r>
              <w:rPr>
                <w:b/>
                <w:color w:val="000000"/>
              </w:rPr>
              <w:t>перилен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712D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205-883-8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9AFE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191-24-2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EBBF8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Индустријска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хемикалија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адитив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бојама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пластици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DC1F4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ПБТ; </w:t>
            </w:r>
            <w:proofErr w:type="spellStart"/>
            <w:r>
              <w:rPr>
                <w:b/>
                <w:color w:val="000000"/>
              </w:rPr>
              <w:t>вПвБ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2F346E15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2D38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184.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8E1B0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Декаметилциклопентасилоксан</w:t>
            </w:r>
            <w:proofErr w:type="spellEnd"/>
            <w:r>
              <w:rPr>
                <w:b/>
                <w:color w:val="000000"/>
              </w:rPr>
              <w:t xml:space="preserve"> D5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7175F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208-764-9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869D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541-02-6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1E84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у </w:t>
            </w:r>
            <w:proofErr w:type="spellStart"/>
            <w:r>
              <w:rPr>
                <w:b/>
                <w:color w:val="000000"/>
              </w:rPr>
              <w:t>производњи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козметичких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производа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производи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одржавање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личне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хигијене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производа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прање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чишћење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лакова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воскова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фармацеутских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производа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производа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обраду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текстила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боја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9A17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ПБТ; </w:t>
            </w:r>
            <w:proofErr w:type="spellStart"/>
            <w:r>
              <w:rPr>
                <w:b/>
                <w:color w:val="000000"/>
              </w:rPr>
              <w:t>вПвБ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7AFE7FB4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FEE47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185.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4DAAF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Дициклохексил-фталат</w:t>
            </w:r>
            <w:proofErr w:type="spellEnd"/>
            <w:r>
              <w:rPr>
                <w:b/>
                <w:color w:val="000000"/>
              </w:rPr>
              <w:t xml:space="preserve"> (DCHP)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62A98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201-545-9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r>
              <w:rPr>
                <w:rFonts w:ascii="Calibri"/>
                <w:b/>
                <w:color w:val="000000"/>
                <w:vertAlign w:val="superscript"/>
              </w:rPr>
              <w:lastRenderedPageBreak/>
              <w:t>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CB37B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84-61-7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E3A3F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У </w:t>
            </w:r>
            <w:proofErr w:type="spellStart"/>
            <w:r>
              <w:rPr>
                <w:b/>
                <w:color w:val="000000"/>
              </w:rPr>
              <w:t>лепковима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заптивним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масама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премазима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пунилима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китовима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малтерима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глини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lastRenderedPageBreak/>
              <w:t>моделирање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бојама</w:t>
            </w:r>
            <w:proofErr w:type="spellEnd"/>
            <w:r>
              <w:rPr>
                <w:b/>
                <w:color w:val="000000"/>
              </w:rPr>
              <w:t xml:space="preserve">, у </w:t>
            </w:r>
            <w:proofErr w:type="spellStart"/>
            <w:r>
              <w:rPr>
                <w:b/>
                <w:color w:val="000000"/>
              </w:rPr>
              <w:t>средствима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површинску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обраду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неметала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мастилу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тонерима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лаковима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восковима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полимерима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средствима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обраду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текстила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текстилним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бојама</w:t>
            </w:r>
            <w:proofErr w:type="spellEnd"/>
            <w:r>
              <w:rPr>
                <w:b/>
                <w:color w:val="000000"/>
              </w:rPr>
              <w:t>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D3E14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lastRenderedPageBreak/>
              <w:t>Токсичност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0EC37224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Подједнак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забрину</w:t>
            </w:r>
            <w:r>
              <w:rPr>
                <w:b/>
                <w:color w:val="000000"/>
              </w:rPr>
              <w:lastRenderedPageBreak/>
              <w:t>тости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могуће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значајне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ефекте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здравље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људи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5BC709FA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6182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186.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A2C86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динатријум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октаборат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AD0AB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234-541-0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40E9B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12008-41-2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12C06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У </w:t>
            </w:r>
            <w:proofErr w:type="spellStart"/>
            <w:r>
              <w:rPr>
                <w:b/>
                <w:color w:val="000000"/>
              </w:rPr>
              <w:t>биоцидним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производима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заштиту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дрвета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2A23F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4FBF711D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69368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187.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209F3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Додекаметилциклохексасилоксан</w:t>
            </w:r>
            <w:proofErr w:type="spellEnd"/>
            <w:r>
              <w:rPr>
                <w:b/>
                <w:color w:val="000000"/>
              </w:rPr>
              <w:t xml:space="preserve"> (D</w:t>
            </w:r>
            <w:proofErr w:type="gramStart"/>
            <w:r>
              <w:rPr>
                <w:b/>
                <w:color w:val="000000"/>
              </w:rPr>
              <w:t>6)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46AD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208-762-8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3C9D1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540-97-6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23F9A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у </w:t>
            </w:r>
            <w:proofErr w:type="spellStart"/>
            <w:r>
              <w:rPr>
                <w:b/>
                <w:color w:val="000000"/>
              </w:rPr>
              <w:t>производима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прање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чишћење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лаковима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восковима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фармацеутским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производима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средствима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одржавање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личне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хигијене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EC745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ПБТ; </w:t>
            </w:r>
            <w:proofErr w:type="spellStart"/>
            <w:r>
              <w:rPr>
                <w:b/>
                <w:color w:val="000000"/>
              </w:rPr>
              <w:t>вПвБ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65B181E1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35793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188.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38DC6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Етилендиамин</w:t>
            </w:r>
            <w:proofErr w:type="spellEnd"/>
            <w:r>
              <w:rPr>
                <w:b/>
                <w:color w:val="000000"/>
              </w:rPr>
              <w:t xml:space="preserve"> (EDA)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2CA03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203-468-6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r>
              <w:rPr>
                <w:rFonts w:ascii="Calibri"/>
                <w:b/>
                <w:color w:val="000000"/>
                <w:vertAlign w:val="superscript"/>
              </w:rPr>
              <w:lastRenderedPageBreak/>
              <w:t>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C89D7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107-15-3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0D227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Лабораторијска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индустријска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хемикалија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ADBDE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Подједнак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забринутости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могуће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значајне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lastRenderedPageBreak/>
              <w:t>ефекте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здравље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људи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1230444F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0715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189.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950A8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Олово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7F107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231-100-4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69BFE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7439-92-1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B424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У </w:t>
            </w:r>
            <w:proofErr w:type="spellStart"/>
            <w:r>
              <w:rPr>
                <w:b/>
                <w:color w:val="000000"/>
              </w:rPr>
              <w:t>производњи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производа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метала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акумулатора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др</w:t>
            </w:r>
            <w:proofErr w:type="spellEnd"/>
            <w:r>
              <w:rPr>
                <w:b/>
                <w:color w:val="000000"/>
              </w:rPr>
              <w:t>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98F6D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6230E1D6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939E7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190.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F3D64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Октаметилциклотетрасилоксан</w:t>
            </w:r>
            <w:proofErr w:type="spellEnd"/>
            <w:r>
              <w:rPr>
                <w:b/>
                <w:color w:val="000000"/>
              </w:rPr>
              <w:t xml:space="preserve"> (D</w:t>
            </w:r>
            <w:proofErr w:type="gramStart"/>
            <w:r>
              <w:rPr>
                <w:b/>
                <w:color w:val="000000"/>
              </w:rPr>
              <w:t>4)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30370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209-136-7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7BEE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556-67-2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43867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У </w:t>
            </w:r>
            <w:proofErr w:type="spellStart"/>
            <w:r>
              <w:rPr>
                <w:b/>
                <w:color w:val="000000"/>
              </w:rPr>
              <w:t>козметичким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производима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производима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личну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негу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одржавње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хигијене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средствима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прање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чишћење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лаковима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proofErr w:type="gramStart"/>
            <w:r>
              <w:rPr>
                <w:b/>
                <w:color w:val="000000"/>
              </w:rPr>
              <w:t>восковима</w:t>
            </w:r>
            <w:proofErr w:type="spellEnd"/>
            <w:r>
              <w:rPr>
                <w:b/>
                <w:color w:val="000000"/>
              </w:rPr>
              <w:t>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4AB00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ПБТ; </w:t>
            </w:r>
            <w:proofErr w:type="spellStart"/>
            <w:r>
              <w:rPr>
                <w:b/>
                <w:color w:val="000000"/>
              </w:rPr>
              <w:t>вПвБ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2E1A8CAB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4A97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191.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6C341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Хидрогенизован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терфенил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D59D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262-967-7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CAD60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61788-32-7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42A06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Платификатор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производима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пластике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CDC42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вПвБ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1BCF2A53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35AE8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192.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35301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1,7,7-триметил-3-(</w:t>
            </w:r>
            <w:proofErr w:type="gramStart"/>
            <w:r>
              <w:rPr>
                <w:b/>
                <w:color w:val="000000"/>
              </w:rPr>
              <w:t>фенилметилен)бицикло</w:t>
            </w:r>
            <w:proofErr w:type="gramEnd"/>
            <w:r>
              <w:rPr>
                <w:b/>
                <w:color w:val="000000"/>
              </w:rPr>
              <w:t xml:space="preserve">[2.2.1]хептан-2-он3-бензилиден </w:t>
            </w:r>
            <w:proofErr w:type="spellStart"/>
            <w:r>
              <w:rPr>
                <w:b/>
                <w:color w:val="000000"/>
              </w:rPr>
              <w:t>камфор</w:t>
            </w:r>
            <w:proofErr w:type="spellEnd"/>
            <w:r>
              <w:rPr>
                <w:b/>
                <w:color w:val="000000"/>
              </w:rPr>
              <w:t>; 3-BC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431EB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239-139-9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BD538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15087-24-8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F9ED0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У </w:t>
            </w:r>
            <w:proofErr w:type="spellStart"/>
            <w:r>
              <w:rPr>
                <w:b/>
                <w:color w:val="000000"/>
              </w:rPr>
              <w:t>производима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личну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негу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УВ </w:t>
            </w:r>
            <w:proofErr w:type="spellStart"/>
            <w:r>
              <w:rPr>
                <w:b/>
                <w:color w:val="000000"/>
              </w:rPr>
              <w:t>филтери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препаратима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заштиту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коже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сунца</w:t>
            </w:r>
            <w:proofErr w:type="spellEnd"/>
            <w:r>
              <w:rPr>
                <w:b/>
                <w:color w:val="000000"/>
              </w:rPr>
              <w:t>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C4065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Подједнак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забринутости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могуће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значајне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ефекте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здрављ</w:t>
            </w:r>
            <w:r>
              <w:rPr>
                <w:b/>
                <w:color w:val="000000"/>
              </w:rPr>
              <w:lastRenderedPageBreak/>
              <w:t>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људи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4B8B8927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77E80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193.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CF83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2,2-</w:t>
            </w:r>
            <w:r>
              <w:rPr>
                <w:b/>
                <w:i/>
                <w:color w:val="000000"/>
              </w:rPr>
              <w:t>bis</w:t>
            </w:r>
            <w:r>
              <w:rPr>
                <w:b/>
                <w:color w:val="000000"/>
              </w:rPr>
              <w:t>(4&amp;</w:t>
            </w:r>
            <w:proofErr w:type="gramStart"/>
            <w:r>
              <w:rPr>
                <w:b/>
                <w:color w:val="000000"/>
              </w:rPr>
              <w:t>apos;-</w:t>
            </w:r>
            <w:proofErr w:type="spellStart"/>
            <w:proofErr w:type="gramEnd"/>
            <w:r>
              <w:rPr>
                <w:b/>
                <w:color w:val="000000"/>
              </w:rPr>
              <w:t>хидроксифенил</w:t>
            </w:r>
            <w:proofErr w:type="spellEnd"/>
            <w:r>
              <w:rPr>
                <w:b/>
                <w:color w:val="000000"/>
              </w:rPr>
              <w:t>)-4-метилпентан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B892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401-720-1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8C2CF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6807-17-6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63094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Потенцијална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примена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пластици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термалном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папиру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26C24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65721F12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9827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194.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F259D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Бензо</w:t>
            </w:r>
            <w:proofErr w:type="spellEnd"/>
            <w:r>
              <w:rPr>
                <w:b/>
                <w:color w:val="000000"/>
              </w:rPr>
              <w:t>[</w:t>
            </w:r>
            <w:r>
              <w:rPr>
                <w:b/>
                <w:i/>
                <w:color w:val="000000"/>
              </w:rPr>
              <w:t>k</w:t>
            </w:r>
            <w:r>
              <w:rPr>
                <w:b/>
                <w:color w:val="000000"/>
              </w:rPr>
              <w:t>]</w:t>
            </w:r>
            <w:proofErr w:type="spellStart"/>
            <w:r>
              <w:rPr>
                <w:b/>
                <w:color w:val="000000"/>
              </w:rPr>
              <w:t>флуорантен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2C0B8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205-916-6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80DAA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207-08-9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0FCCA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Оптички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сензор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нитро-ароматичних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једињења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E968A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Карциногеност</w:t>
            </w:r>
            <w:proofErr w:type="spellEnd"/>
            <w:r>
              <w:rPr>
                <w:b/>
                <w:color w:val="000000"/>
              </w:rPr>
              <w:t xml:space="preserve"> ПБТ; </w:t>
            </w:r>
            <w:proofErr w:type="spellStart"/>
            <w:r>
              <w:rPr>
                <w:b/>
                <w:color w:val="000000"/>
              </w:rPr>
              <w:t>вПвБ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7325CB12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EE7C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195.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FA3C0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Флуорантен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9D564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205-912-4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C329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206-44-0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DE62F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Лабораторијска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индустријска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хемикалија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4614E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ПБТ; </w:t>
            </w:r>
            <w:proofErr w:type="spellStart"/>
            <w:r>
              <w:rPr>
                <w:b/>
                <w:color w:val="000000"/>
              </w:rPr>
              <w:t>вПвБ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0FFC0CEA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C544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196.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AAAAD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Фенантрен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251C5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201-581-5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79868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85-01-8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E9D35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Индустријска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хемикалија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1C26A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вПвБ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034A6276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82D86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197.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73E96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Пирен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8C26F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204-927-3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7C9CE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129-00-0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5C77D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Индустријска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хемикалија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2F694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ПБТ; </w:t>
            </w:r>
            <w:proofErr w:type="spellStart"/>
            <w:r>
              <w:rPr>
                <w:b/>
                <w:color w:val="000000"/>
              </w:rPr>
              <w:t>вПвБ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4E5E4412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0026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198.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9632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2,3,3,3-тетрафлуор-2-(</w:t>
            </w:r>
            <w:proofErr w:type="spellStart"/>
            <w:r>
              <w:rPr>
                <w:b/>
                <w:color w:val="000000"/>
              </w:rPr>
              <w:t>хептафлуорпропокси</w:t>
            </w:r>
            <w:proofErr w:type="spellEnd"/>
            <w:r>
              <w:rPr>
                <w:b/>
                <w:color w:val="000000"/>
              </w:rPr>
              <w:t>)</w:t>
            </w:r>
            <w:proofErr w:type="spellStart"/>
            <w:r>
              <w:rPr>
                <w:b/>
                <w:color w:val="000000"/>
              </w:rPr>
              <w:t>пропионска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киселина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њене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соли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ацил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халиди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укључујући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било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који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њихових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појединачних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изомера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комбинација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изомера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7E3E3E1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Калијум</w:t>
            </w:r>
            <w:proofErr w:type="spellEnd"/>
            <w:r>
              <w:rPr>
                <w:b/>
                <w:color w:val="000000"/>
              </w:rPr>
              <w:t xml:space="preserve"> 2,3,3,3-тетрафлуор-2-(</w:t>
            </w:r>
            <w:proofErr w:type="spellStart"/>
            <w:r>
              <w:rPr>
                <w:b/>
                <w:color w:val="000000"/>
              </w:rPr>
              <w:t>хептафлуорпропокси</w:t>
            </w:r>
            <w:proofErr w:type="spellEnd"/>
            <w:r>
              <w:rPr>
                <w:b/>
                <w:color w:val="000000"/>
              </w:rPr>
              <w:t>)</w:t>
            </w:r>
            <w:proofErr w:type="spellStart"/>
            <w:r>
              <w:rPr>
                <w:b/>
                <w:color w:val="000000"/>
              </w:rPr>
              <w:t>пропионат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34E1C20A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266-578-3 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67118-55-2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53DDDBD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Амонијум</w:t>
            </w:r>
            <w:proofErr w:type="spellEnd"/>
            <w:r>
              <w:rPr>
                <w:b/>
                <w:color w:val="000000"/>
              </w:rPr>
              <w:t xml:space="preserve"> 2,3,3,3-тетрафлуор-2-(</w:t>
            </w:r>
            <w:proofErr w:type="spellStart"/>
            <w:r>
              <w:rPr>
                <w:b/>
                <w:color w:val="000000"/>
              </w:rPr>
              <w:t>хептафлуорпропокси</w:t>
            </w:r>
            <w:proofErr w:type="spellEnd"/>
            <w:r>
              <w:rPr>
                <w:b/>
                <w:color w:val="000000"/>
              </w:rPr>
              <w:t>)</w:t>
            </w:r>
            <w:proofErr w:type="spellStart"/>
            <w:r>
              <w:rPr>
                <w:b/>
                <w:color w:val="000000"/>
              </w:rPr>
              <w:t>пропионат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01488C26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– 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62037-80-3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57353FA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– 2,3,3,3-тетрафлуор-2-(</w:t>
            </w:r>
            <w:proofErr w:type="spellStart"/>
            <w:r>
              <w:rPr>
                <w:b/>
                <w:color w:val="000000"/>
              </w:rPr>
              <w:t>хептафлуорпропокси</w:t>
            </w:r>
            <w:proofErr w:type="spellEnd"/>
            <w:r>
              <w:rPr>
                <w:b/>
                <w:color w:val="000000"/>
              </w:rPr>
              <w:t>)</w:t>
            </w:r>
            <w:proofErr w:type="spellStart"/>
            <w:r>
              <w:rPr>
                <w:b/>
                <w:color w:val="000000"/>
              </w:rPr>
              <w:t>пропионил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флуорид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30D6FBA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218-173-8 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2062-98-8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4281E846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– 2,3,3,3-тетрафлуор-2-(</w:t>
            </w:r>
            <w:proofErr w:type="spellStart"/>
            <w:r>
              <w:rPr>
                <w:b/>
                <w:color w:val="000000"/>
              </w:rPr>
              <w:t>хептафлуорпропокси</w:t>
            </w:r>
            <w:proofErr w:type="spellEnd"/>
            <w:r>
              <w:rPr>
                <w:b/>
                <w:color w:val="000000"/>
              </w:rPr>
              <w:t>)</w:t>
            </w:r>
            <w:proofErr w:type="spellStart"/>
            <w:r>
              <w:rPr>
                <w:b/>
                <w:color w:val="000000"/>
              </w:rPr>
              <w:t>пропионска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киселина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0CB8A9C3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236-236-8 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13252-13-6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235559A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– (+) - 2,3,3,3-тетрафлуор-2-(</w:t>
            </w:r>
            <w:proofErr w:type="spellStart"/>
            <w:r>
              <w:rPr>
                <w:b/>
                <w:color w:val="000000"/>
              </w:rPr>
              <w:t>хептафлуорпропокси</w:t>
            </w:r>
            <w:proofErr w:type="spellEnd"/>
            <w:r>
              <w:rPr>
                <w:b/>
                <w:color w:val="000000"/>
              </w:rPr>
              <w:t>)</w:t>
            </w:r>
            <w:proofErr w:type="spellStart"/>
            <w:r>
              <w:rPr>
                <w:b/>
                <w:color w:val="000000"/>
              </w:rPr>
              <w:t>пропионска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киселина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1C5C73BF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– 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75579-39-4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21D11C56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– (-) - 2,3,3,3-тетрафлуор-2-(</w:t>
            </w:r>
            <w:proofErr w:type="spellStart"/>
            <w:r>
              <w:rPr>
                <w:b/>
                <w:color w:val="000000"/>
              </w:rPr>
              <w:t>хептафлуорпропокси</w:t>
            </w:r>
            <w:proofErr w:type="spellEnd"/>
            <w:r>
              <w:rPr>
                <w:b/>
                <w:color w:val="000000"/>
              </w:rPr>
              <w:t>)</w:t>
            </w:r>
            <w:proofErr w:type="spellStart"/>
            <w:r>
              <w:rPr>
                <w:b/>
                <w:color w:val="000000"/>
              </w:rPr>
              <w:t>пропионска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киселина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6E38E0B0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– 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75579-40-7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0AACA" w14:textId="77777777" w:rsidR="008458EF" w:rsidRDefault="008458EF"/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4BBC1" w14:textId="77777777" w:rsidR="008458EF" w:rsidRDefault="008458EF"/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3DA0B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Индустријска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хемикалија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0A673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Подједнак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забринутости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могуће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значајне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ефекте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здравље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људи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животну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средину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14A4BABE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64C85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199.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245F6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2-метоксиетил </w:t>
            </w:r>
            <w:proofErr w:type="spellStart"/>
            <w:r>
              <w:rPr>
                <w:b/>
                <w:color w:val="000000"/>
              </w:rPr>
              <w:t>ацетат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2B853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203-772-9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60658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110-49-6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E2EAA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Индустријска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хемикалија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Средство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чишћење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електричних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уређаја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растварач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штампарских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боја</w:t>
            </w:r>
            <w:proofErr w:type="spellEnd"/>
            <w:r>
              <w:rPr>
                <w:b/>
                <w:color w:val="000000"/>
              </w:rPr>
              <w:t xml:space="preserve">, у </w:t>
            </w:r>
            <w:proofErr w:type="spellStart"/>
            <w:r>
              <w:rPr>
                <w:b/>
                <w:color w:val="000000"/>
              </w:rPr>
              <w:t>премазима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лепковима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металне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површине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121A6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726DCA7D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CD1E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200.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D84A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4-</w:t>
            </w:r>
            <w:r>
              <w:rPr>
                <w:b/>
                <w:i/>
                <w:color w:val="000000"/>
              </w:rPr>
              <w:t>terc</w:t>
            </w:r>
            <w:r>
              <w:rPr>
                <w:b/>
                <w:color w:val="000000"/>
              </w:rPr>
              <w:t>-бутилфенол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7C10E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202-679-0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6189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98-54-4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B39C4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У </w:t>
            </w:r>
            <w:proofErr w:type="spellStart"/>
            <w:r>
              <w:rPr>
                <w:b/>
                <w:color w:val="000000"/>
              </w:rPr>
              <w:t>лепковима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заптивним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масама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proofErr w:type="gramStart"/>
            <w:r>
              <w:rPr>
                <w:b/>
                <w:color w:val="000000"/>
              </w:rPr>
              <w:t>превлакама</w:t>
            </w:r>
            <w:proofErr w:type="spellEnd"/>
            <w:r>
              <w:rPr>
                <w:b/>
                <w:color w:val="000000"/>
              </w:rPr>
              <w:t>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4026C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Подједнак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забринутости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могуће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значајне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ефекте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здравље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људи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0E1D710E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E14C5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201.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FB10B" w14:textId="77777777" w:rsidR="008458EF" w:rsidRDefault="00000000">
            <w:pPr>
              <w:spacing w:after="150"/>
            </w:pPr>
            <w:proofErr w:type="gramStart"/>
            <w:r>
              <w:rPr>
                <w:b/>
                <w:i/>
                <w:color w:val="000000"/>
              </w:rPr>
              <w:t>Tris</w:t>
            </w:r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 xml:space="preserve">4-нонилфенил, </w:t>
            </w:r>
            <w:proofErr w:type="spellStart"/>
            <w:r>
              <w:rPr>
                <w:b/>
                <w:color w:val="000000"/>
              </w:rPr>
              <w:t>рачвасти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линеарни</w:t>
            </w:r>
            <w:proofErr w:type="spellEnd"/>
            <w:r>
              <w:rPr>
                <w:b/>
                <w:color w:val="000000"/>
              </w:rPr>
              <w:t>)</w:t>
            </w:r>
            <w:proofErr w:type="spellStart"/>
            <w:r>
              <w:rPr>
                <w:b/>
                <w:color w:val="000000"/>
              </w:rPr>
              <w:t>фосфит</w:t>
            </w:r>
            <w:proofErr w:type="spellEnd"/>
            <w:r>
              <w:rPr>
                <w:b/>
                <w:color w:val="000000"/>
              </w:rPr>
              <w:t xml:space="preserve"> (TNPP) </w:t>
            </w:r>
            <w:proofErr w:type="spellStart"/>
            <w:r>
              <w:rPr>
                <w:b/>
                <w:color w:val="000000"/>
              </w:rPr>
              <w:t>са</w:t>
            </w:r>
            <w:proofErr w:type="spellEnd"/>
            <w:r>
              <w:rPr>
                <w:b/>
                <w:color w:val="000000"/>
              </w:rPr>
              <w:t xml:space="preserve"> 0,1% м/м 4-нонилфенола, </w:t>
            </w:r>
            <w:proofErr w:type="spellStart"/>
            <w:r>
              <w:rPr>
                <w:b/>
                <w:color w:val="000000"/>
              </w:rPr>
              <w:t>рачвастог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линеарног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45E7C6FE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Фенол</w:t>
            </w:r>
            <w:proofErr w:type="spellEnd"/>
            <w:r>
              <w:rPr>
                <w:b/>
                <w:color w:val="000000"/>
              </w:rPr>
              <w:t xml:space="preserve">, 4-нонил-, </w:t>
            </w:r>
            <w:proofErr w:type="spellStart"/>
            <w:r>
              <w:rPr>
                <w:b/>
                <w:color w:val="000000"/>
              </w:rPr>
              <w:t>фосфит</w:t>
            </w:r>
            <w:proofErr w:type="spellEnd"/>
            <w:r>
              <w:rPr>
                <w:b/>
                <w:color w:val="000000"/>
              </w:rPr>
              <w:t xml:space="preserve"> (3:</w:t>
            </w:r>
            <w:proofErr w:type="gramStart"/>
            <w:r>
              <w:rPr>
                <w:b/>
                <w:color w:val="000000"/>
              </w:rPr>
              <w:t>1)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67C9C980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– 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3050-88-2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43441B6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gramStart"/>
            <w:r>
              <w:rPr>
                <w:b/>
                <w:i/>
                <w:color w:val="000000"/>
              </w:rPr>
              <w:t>Tris</w:t>
            </w:r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 xml:space="preserve">4-нонилфенол, </w:t>
            </w:r>
            <w:proofErr w:type="spellStart"/>
            <w:r>
              <w:rPr>
                <w:b/>
                <w:color w:val="000000"/>
              </w:rPr>
              <w:t>разгранати</w:t>
            </w:r>
            <w:proofErr w:type="spellEnd"/>
            <w:r>
              <w:rPr>
                <w:b/>
                <w:color w:val="000000"/>
              </w:rPr>
              <w:t xml:space="preserve">) </w:t>
            </w:r>
            <w:proofErr w:type="spellStart"/>
            <w:r>
              <w:rPr>
                <w:b/>
                <w:color w:val="000000"/>
              </w:rPr>
              <w:t>фосфит</w:t>
            </w:r>
            <w:proofErr w:type="spellEnd"/>
            <w:r>
              <w:rPr>
                <w:b/>
                <w:color w:val="000000"/>
              </w:rPr>
              <w:t xml:space="preserve"> 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701-028-2 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26DCFBF7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gramStart"/>
            <w:r>
              <w:rPr>
                <w:b/>
                <w:i/>
                <w:color w:val="000000"/>
              </w:rPr>
              <w:t>Tris</w:t>
            </w:r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 xml:space="preserve">4-нонилфенол, </w:t>
            </w:r>
            <w:proofErr w:type="spellStart"/>
            <w:r>
              <w:rPr>
                <w:b/>
                <w:color w:val="000000"/>
              </w:rPr>
              <w:t>разгранати</w:t>
            </w:r>
            <w:proofErr w:type="spellEnd"/>
            <w:r>
              <w:rPr>
                <w:b/>
                <w:color w:val="000000"/>
              </w:rPr>
              <w:t xml:space="preserve">) </w:t>
            </w:r>
            <w:proofErr w:type="spellStart"/>
            <w:r>
              <w:rPr>
                <w:b/>
                <w:color w:val="000000"/>
              </w:rPr>
              <w:t>фосфит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lastRenderedPageBreak/>
              <w:t>Tris(</w:t>
            </w:r>
            <w:proofErr w:type="spellStart"/>
            <w:r>
              <w:rPr>
                <w:b/>
                <w:color w:val="000000"/>
              </w:rPr>
              <w:t>нонилфенол</w:t>
            </w:r>
            <w:proofErr w:type="spellEnd"/>
            <w:r>
              <w:rPr>
                <w:b/>
                <w:color w:val="000000"/>
              </w:rPr>
              <w:t xml:space="preserve">) </w:t>
            </w:r>
            <w:proofErr w:type="spellStart"/>
            <w:r>
              <w:rPr>
                <w:b/>
                <w:color w:val="000000"/>
              </w:rPr>
              <w:t>фосфит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06BB04A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247-759-6 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26523-78-4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4FAD5C6B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Фенол</w:t>
            </w:r>
            <w:proofErr w:type="spellEnd"/>
            <w:r>
              <w:rPr>
                <w:b/>
                <w:color w:val="000000"/>
              </w:rPr>
              <w:t>, p-</w:t>
            </w:r>
            <w:proofErr w:type="spellStart"/>
            <w:r>
              <w:rPr>
                <w:b/>
                <w:color w:val="000000"/>
              </w:rPr>
              <w:t>изононил</w:t>
            </w:r>
            <w:proofErr w:type="spellEnd"/>
            <w:r>
              <w:rPr>
                <w:b/>
                <w:color w:val="000000"/>
              </w:rPr>
              <w:t xml:space="preserve">-, </w:t>
            </w:r>
            <w:proofErr w:type="spellStart"/>
            <w:r>
              <w:rPr>
                <w:b/>
                <w:color w:val="000000"/>
              </w:rPr>
              <w:t>фосфит</w:t>
            </w:r>
            <w:proofErr w:type="spellEnd"/>
            <w:r>
              <w:rPr>
                <w:b/>
                <w:color w:val="000000"/>
              </w:rPr>
              <w:t xml:space="preserve"> (3:</w:t>
            </w:r>
            <w:proofErr w:type="gramStart"/>
            <w:r>
              <w:rPr>
                <w:b/>
                <w:color w:val="000000"/>
              </w:rPr>
              <w:t>1)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48BF5D1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– 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31631-13-7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706354F5" w14:textId="77777777" w:rsidR="008458EF" w:rsidRDefault="00000000">
            <w:pPr>
              <w:spacing w:after="150"/>
            </w:pPr>
            <w:r>
              <w:rPr>
                <w:color w:val="000000"/>
              </w:rPr>
              <w:t> </w:t>
            </w:r>
          </w:p>
          <w:p w14:paraId="2DBF22C8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Фенол</w:t>
            </w:r>
            <w:proofErr w:type="spellEnd"/>
            <w:r>
              <w:rPr>
                <w:b/>
                <w:color w:val="000000"/>
              </w:rPr>
              <w:t>, p-</w:t>
            </w:r>
            <w:r>
              <w:rPr>
                <w:b/>
                <w:i/>
                <w:color w:val="000000"/>
              </w:rPr>
              <w:t>sec</w:t>
            </w:r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нонил</w:t>
            </w:r>
            <w:proofErr w:type="spellEnd"/>
            <w:r>
              <w:rPr>
                <w:b/>
                <w:color w:val="000000"/>
              </w:rPr>
              <w:t xml:space="preserve">-, </w:t>
            </w:r>
            <w:proofErr w:type="spellStart"/>
            <w:r>
              <w:rPr>
                <w:b/>
                <w:color w:val="000000"/>
              </w:rPr>
              <w:t>фосфит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18A61C2A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– 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106599-06-8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33201" w14:textId="77777777" w:rsidR="008458EF" w:rsidRDefault="008458EF"/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2136D" w14:textId="77777777" w:rsidR="008458EF" w:rsidRDefault="008458EF"/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005E0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У </w:t>
            </w:r>
            <w:proofErr w:type="spellStart"/>
            <w:r>
              <w:rPr>
                <w:b/>
                <w:color w:val="000000"/>
              </w:rPr>
              <w:t>пластичним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гуменим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производима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E54F1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Подједнак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забринутости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могуће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значајне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ефекте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здравље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људи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5AFBF138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6CED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202.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A2D7A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2-бензил-2-диметиламино-4’-морфолинобутирофенон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F889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404-360-3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72E6A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119313-12-1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C8F7E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Индустријска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хемикалија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која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користи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производњи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полимера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боја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електронике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9BFB1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20A41740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1DE5E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203.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C7AA3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2-метил-1-(4-метилтиофенил)-2-морфолино-пропан-1-он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9ABCA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400-600-6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01F6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71868-10-5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27788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Индустријска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хемикалија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која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користи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производњи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полимера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боја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електронике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07BA3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3F9B6BCC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CAF9E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204.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A112C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Диизохексил-фталат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1977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276-090-2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D22FF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71850-09-4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47E42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Нема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податка</w:t>
            </w:r>
            <w:proofErr w:type="spellEnd"/>
            <w:r>
              <w:rPr>
                <w:b/>
                <w:color w:val="000000"/>
              </w:rPr>
              <w:t xml:space="preserve"> о </w:t>
            </w:r>
            <w:proofErr w:type="spellStart"/>
            <w:r>
              <w:rPr>
                <w:b/>
                <w:color w:val="000000"/>
              </w:rPr>
              <w:t>примени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ове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супстанце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C79DA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52D0403C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35583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205.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46BB6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Перфлуорбутан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сулфонска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киселина</w:t>
            </w:r>
            <w:proofErr w:type="spellEnd"/>
            <w:r>
              <w:rPr>
                <w:b/>
                <w:color w:val="000000"/>
              </w:rPr>
              <w:t xml:space="preserve"> (PFBS) и </w:t>
            </w:r>
            <w:proofErr w:type="spellStart"/>
            <w:r>
              <w:rPr>
                <w:b/>
                <w:color w:val="000000"/>
              </w:rPr>
              <w:t>њене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соли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51F41" w14:textId="77777777" w:rsidR="008458EF" w:rsidRDefault="008458EF"/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CB716" w14:textId="77777777" w:rsidR="008458EF" w:rsidRDefault="008458EF"/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8A2DA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Користи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катализатор</w:t>
            </w:r>
            <w:proofErr w:type="spell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адитив</w:t>
            </w:r>
            <w:proofErr w:type="spell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реактан</w:t>
            </w:r>
            <w:r>
              <w:rPr>
                <w:b/>
                <w:color w:val="000000"/>
              </w:rPr>
              <w:lastRenderedPageBreak/>
              <w:t>т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производњи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полимера</w:t>
            </w:r>
            <w:proofErr w:type="spellEnd"/>
            <w:r>
              <w:rPr>
                <w:b/>
                <w:color w:val="000000"/>
              </w:rPr>
              <w:t xml:space="preserve"> и у </w:t>
            </w:r>
            <w:proofErr w:type="spellStart"/>
            <w:r>
              <w:rPr>
                <w:b/>
                <w:color w:val="000000"/>
              </w:rPr>
              <w:t>хемијској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синтези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Такође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користи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успоривач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сагоревања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поликарбонатима</w:t>
            </w:r>
            <w:proofErr w:type="spellEnd"/>
            <w:r>
              <w:rPr>
                <w:b/>
                <w:color w:val="000000"/>
              </w:rPr>
              <w:t xml:space="preserve"> (у </w:t>
            </w:r>
            <w:proofErr w:type="spellStart"/>
            <w:r>
              <w:rPr>
                <w:b/>
                <w:color w:val="000000"/>
              </w:rPr>
              <w:t>електронској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опреми</w:t>
            </w:r>
            <w:proofErr w:type="spellEnd"/>
            <w:r>
              <w:rPr>
                <w:b/>
                <w:color w:val="000000"/>
              </w:rPr>
              <w:t>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C798F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lastRenderedPageBreak/>
              <w:t>Подједнак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забрину</w:t>
            </w:r>
            <w:r>
              <w:rPr>
                <w:b/>
                <w:color w:val="000000"/>
              </w:rPr>
              <w:lastRenderedPageBreak/>
              <w:t>тости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могуће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значајне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ефекте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здравље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људи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23989271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D1D1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206.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2707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1-винилимидазол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0A4DF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214-012-0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1E896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1072-63-5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499B6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Индустријска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хемикалија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састојак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козметичким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производима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99F14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6B3B2D8A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6BA2A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207.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0B12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2-метилимидазол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9F5F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211-765-7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E1724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693-98-1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A9712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Индустријска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лабораторијска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хемикалија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262F5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0B04302C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EED7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208.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98CAE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Бутил</w:t>
            </w:r>
            <w:proofErr w:type="spellEnd"/>
            <w:r>
              <w:rPr>
                <w:b/>
                <w:color w:val="000000"/>
              </w:rPr>
              <w:t xml:space="preserve"> 4-хидроксибензоат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6D8D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202-318-7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A4E1B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94-26-8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34803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У </w:t>
            </w:r>
            <w:proofErr w:type="spellStart"/>
            <w:r>
              <w:rPr>
                <w:b/>
                <w:color w:val="000000"/>
              </w:rPr>
              <w:t>козметичким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производима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производима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личну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негу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одржавање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хигијене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лу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лековима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E6BA3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Подједнак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забринутости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могуће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значајне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ефекте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здравље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људи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59734F7B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8C773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209.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r>
              <w:rPr>
                <w:rFonts w:ascii="Calibri"/>
                <w:b/>
                <w:color w:val="000000"/>
                <w:vertAlign w:val="superscript"/>
              </w:rPr>
              <w:lastRenderedPageBreak/>
              <w:t>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85AD8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lastRenderedPageBreak/>
              <w:t>Дибутил</w:t>
            </w:r>
            <w:r>
              <w:rPr>
                <w:b/>
                <w:i/>
                <w:color w:val="000000"/>
              </w:rPr>
              <w:t>bis</w:t>
            </w:r>
            <w:proofErr w:type="spellEnd"/>
            <w:r>
              <w:rPr>
                <w:b/>
                <w:color w:val="000000"/>
              </w:rPr>
              <w:t>(пентан-2,4-дионато-</w:t>
            </w:r>
            <w:proofErr w:type="gramStart"/>
            <w:r>
              <w:rPr>
                <w:b/>
                <w:color w:val="000000"/>
              </w:rPr>
              <w:t>О,О</w:t>
            </w:r>
            <w:proofErr w:type="gramEnd"/>
            <w:r>
              <w:rPr>
                <w:b/>
                <w:color w:val="000000"/>
              </w:rPr>
              <w:t>’)</w:t>
            </w:r>
            <w:proofErr w:type="spellStart"/>
            <w:r>
              <w:rPr>
                <w:b/>
                <w:color w:val="000000"/>
              </w:rPr>
              <w:t>тин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20907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24</w:t>
            </w:r>
            <w:r>
              <w:rPr>
                <w:b/>
                <w:color w:val="000000"/>
              </w:rPr>
              <w:lastRenderedPageBreak/>
              <w:t>5-152-0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13558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22673-</w:t>
            </w:r>
            <w:r>
              <w:rPr>
                <w:b/>
                <w:color w:val="000000"/>
              </w:rPr>
              <w:lastRenderedPageBreak/>
              <w:t>19-4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86F13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 xml:space="preserve">У </w:t>
            </w:r>
            <w:proofErr w:type="spellStart"/>
            <w:r>
              <w:rPr>
                <w:b/>
                <w:color w:val="000000"/>
              </w:rPr>
              <w:t>лепковима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заптивним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lastRenderedPageBreak/>
              <w:t>масама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9FA48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lastRenderedPageBreak/>
              <w:t>Токсичност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lastRenderedPageBreak/>
              <w:t>репродукцију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72D959D9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D0BC8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210.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9D949" w14:textId="77777777" w:rsidR="008458EF" w:rsidRDefault="00000000">
            <w:pPr>
              <w:spacing w:after="150"/>
            </w:pPr>
            <w:r>
              <w:rPr>
                <w:b/>
                <w:i/>
                <w:color w:val="000000"/>
              </w:rPr>
              <w:t>Bis</w:t>
            </w:r>
            <w:r>
              <w:rPr>
                <w:b/>
                <w:color w:val="000000"/>
              </w:rPr>
              <w:t>(2-(2-</w:t>
            </w:r>
            <w:proofErr w:type="gramStart"/>
            <w:r>
              <w:rPr>
                <w:b/>
                <w:color w:val="000000"/>
              </w:rPr>
              <w:t>метоксиетокси)</w:t>
            </w:r>
            <w:proofErr w:type="spellStart"/>
            <w:r>
              <w:rPr>
                <w:b/>
                <w:color w:val="000000"/>
              </w:rPr>
              <w:t>етил</w:t>
            </w:r>
            <w:proofErr w:type="spellEnd"/>
            <w:proofErr w:type="gramEnd"/>
            <w:r>
              <w:rPr>
                <w:b/>
                <w:color w:val="000000"/>
              </w:rPr>
              <w:t>)</w:t>
            </w:r>
            <w:proofErr w:type="spellStart"/>
            <w:r>
              <w:rPr>
                <w:b/>
                <w:color w:val="000000"/>
              </w:rPr>
              <w:t>етар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1B95B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205-594-7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0D137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143-24-8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7202C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Индустријска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хемикалија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потенцијална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примена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електронској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индустрији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9EEC2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222D38BB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8BDB7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211.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2CDE7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Диоктилтин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дилаурат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станан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диоктил</w:t>
            </w:r>
            <w:proofErr w:type="spellEnd"/>
            <w:proofErr w:type="gramStart"/>
            <w:r>
              <w:rPr>
                <w:b/>
                <w:color w:val="000000"/>
              </w:rPr>
              <w:t>-,</w:t>
            </w:r>
            <w:r>
              <w:rPr>
                <w:b/>
                <w:i/>
                <w:color w:val="000000"/>
              </w:rPr>
              <w:t>bis</w:t>
            </w:r>
            <w:proofErr w:type="gramEnd"/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коко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ацилокси</w:t>
            </w:r>
            <w:proofErr w:type="spellEnd"/>
            <w:r>
              <w:rPr>
                <w:b/>
                <w:color w:val="000000"/>
              </w:rPr>
              <w:t xml:space="preserve">) </w:t>
            </w:r>
            <w:proofErr w:type="spellStart"/>
            <w:r>
              <w:rPr>
                <w:b/>
                <w:color w:val="000000"/>
              </w:rPr>
              <w:t>деривати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сви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остали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деривати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станана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диоктила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r>
              <w:rPr>
                <w:b/>
                <w:i/>
                <w:color w:val="000000"/>
              </w:rPr>
              <w:t>bis</w:t>
            </w:r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масни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ацилокси</w:t>
            </w:r>
            <w:proofErr w:type="spellEnd"/>
            <w:r>
              <w:rPr>
                <w:b/>
                <w:color w:val="000000"/>
              </w:rPr>
              <w:t xml:space="preserve">) </w:t>
            </w:r>
            <w:proofErr w:type="spellStart"/>
            <w:r>
              <w:rPr>
                <w:b/>
                <w:color w:val="000000"/>
              </w:rPr>
              <w:t>деривати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којима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преовлађује</w:t>
            </w:r>
            <w:proofErr w:type="spellEnd"/>
            <w:r>
              <w:rPr>
                <w:b/>
                <w:color w:val="000000"/>
              </w:rPr>
              <w:t xml:space="preserve"> C12 у </w:t>
            </w:r>
            <w:proofErr w:type="spellStart"/>
            <w:r>
              <w:rPr>
                <w:b/>
                <w:color w:val="000000"/>
              </w:rPr>
              <w:t>ацилокси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масном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остатку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4951E824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Диоктилтин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дилаурат</w:t>
            </w:r>
            <w:proofErr w:type="spellEnd"/>
            <w:r>
              <w:rPr>
                <w:b/>
                <w:color w:val="000000"/>
              </w:rPr>
              <w:t xml:space="preserve">; </w:t>
            </w:r>
            <w:proofErr w:type="spellStart"/>
            <w:r>
              <w:rPr>
                <w:b/>
                <w:color w:val="000000"/>
              </w:rPr>
              <w:t>деривати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станана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диоктил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деривати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gramStart"/>
            <w:r>
              <w:rPr>
                <w:b/>
                <w:i/>
                <w:color w:val="000000"/>
              </w:rPr>
              <w:t>bis</w:t>
            </w:r>
            <w:r>
              <w:rPr>
                <w:b/>
                <w:color w:val="000000"/>
              </w:rPr>
              <w:t>(</w:t>
            </w:r>
            <w:proofErr w:type="spellStart"/>
            <w:proofErr w:type="gramEnd"/>
            <w:r>
              <w:rPr>
                <w:b/>
                <w:color w:val="000000"/>
              </w:rPr>
              <w:t>коко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ацилокси</w:t>
            </w:r>
            <w:proofErr w:type="spellEnd"/>
            <w:r>
              <w:rPr>
                <w:b/>
                <w:color w:val="000000"/>
              </w:rPr>
              <w:t xml:space="preserve">) </w:t>
            </w:r>
            <w:proofErr w:type="spellStart"/>
            <w:r>
              <w:rPr>
                <w:b/>
                <w:color w:val="000000"/>
              </w:rPr>
              <w:t>деривати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66438305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Диоктилтин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дилаурат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14:paraId="47063DC5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222-883-3 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3648-18-8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557C781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диоктил</w:t>
            </w:r>
            <w:proofErr w:type="spellEnd"/>
            <w:r>
              <w:rPr>
                <w:b/>
                <w:color w:val="000000"/>
              </w:rPr>
              <w:t xml:space="preserve">-, </w:t>
            </w:r>
            <w:proofErr w:type="gramStart"/>
            <w:r>
              <w:rPr>
                <w:b/>
                <w:i/>
                <w:color w:val="000000"/>
              </w:rPr>
              <w:t>bis</w:t>
            </w:r>
            <w:r>
              <w:rPr>
                <w:b/>
                <w:color w:val="000000"/>
              </w:rPr>
              <w:t>(</w:t>
            </w:r>
            <w:proofErr w:type="spellStart"/>
            <w:proofErr w:type="gramEnd"/>
            <w:r>
              <w:rPr>
                <w:b/>
                <w:color w:val="000000"/>
              </w:rPr>
              <w:t>коко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ацилокси</w:t>
            </w:r>
            <w:proofErr w:type="spellEnd"/>
            <w:r>
              <w:rPr>
                <w:b/>
                <w:color w:val="000000"/>
              </w:rPr>
              <w:t xml:space="preserve">) </w:t>
            </w:r>
            <w:proofErr w:type="spellStart"/>
            <w:r>
              <w:rPr>
                <w:b/>
                <w:color w:val="000000"/>
              </w:rPr>
              <w:t>деривати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станана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23172BA6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293-901-5 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 xml:space="preserve"> 91648-39-4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2425D" w14:textId="77777777" w:rsidR="008458EF" w:rsidRDefault="008458EF"/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8D96E" w14:textId="77777777" w:rsidR="008458EF" w:rsidRDefault="008458EF"/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A1D2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У </w:t>
            </w:r>
            <w:proofErr w:type="spellStart"/>
            <w:r>
              <w:rPr>
                <w:b/>
                <w:color w:val="000000"/>
              </w:rPr>
              <w:t>лепковима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заптивним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масама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DA3AE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8458EF" w14:paraId="193F5468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634C7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212.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37DC7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1,4-диоксан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CF9B6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204-661-</w:t>
            </w:r>
            <w:r>
              <w:rPr>
                <w:b/>
                <w:color w:val="000000"/>
              </w:rPr>
              <w:lastRenderedPageBreak/>
              <w:t>8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47A5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123-91-1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6DA97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Cтабилизатор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хлорисане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раствараче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што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трихлоретан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трихлоретиле</w:t>
            </w:r>
            <w:r>
              <w:rPr>
                <w:b/>
                <w:color w:val="000000"/>
              </w:rPr>
              <w:lastRenderedPageBreak/>
              <w:t>н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Може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наћи</w:t>
            </w:r>
            <w:proofErr w:type="spellEnd"/>
            <w:r>
              <w:rPr>
                <w:b/>
                <w:color w:val="000000"/>
              </w:rPr>
              <w:t xml:space="preserve"> и у </w:t>
            </w:r>
            <w:proofErr w:type="spellStart"/>
            <w:r>
              <w:rPr>
                <w:b/>
                <w:color w:val="000000"/>
              </w:rPr>
              <w:t>купкама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шампонима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детерџентима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веш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сапунима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средству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чишћење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коже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лепковима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proofErr w:type="gramStart"/>
            <w:r>
              <w:rPr>
                <w:b/>
                <w:color w:val="000000"/>
              </w:rPr>
              <w:t>антифризу</w:t>
            </w:r>
            <w:proofErr w:type="spellEnd"/>
            <w:r>
              <w:rPr>
                <w:b/>
                <w:color w:val="000000"/>
              </w:rPr>
              <w:t>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C8B0D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lastRenderedPageBreak/>
              <w:t>Подједнак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забринутости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могуће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значајн</w:t>
            </w:r>
            <w:r>
              <w:rPr>
                <w:b/>
                <w:color w:val="000000"/>
              </w:rPr>
              <w:lastRenderedPageBreak/>
              <w:t>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ефекте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здравље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људи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животну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средину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8458EF" w14:paraId="39F8E120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5D5BA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213.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50008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2,2-</w:t>
            </w:r>
            <w:r>
              <w:rPr>
                <w:b/>
                <w:i/>
                <w:color w:val="000000"/>
              </w:rPr>
              <w:t>bis</w:t>
            </w:r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бромметил</w:t>
            </w:r>
            <w:proofErr w:type="spellEnd"/>
            <w:r>
              <w:rPr>
                <w:b/>
                <w:color w:val="000000"/>
              </w:rPr>
              <w:t xml:space="preserve">)пропан-1,3-диол (BMP); 2,2-диметилпропан-1-ол, </w:t>
            </w:r>
            <w:proofErr w:type="spellStart"/>
            <w:r>
              <w:rPr>
                <w:b/>
                <w:color w:val="000000"/>
              </w:rPr>
              <w:t>трибром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дериват</w:t>
            </w:r>
            <w:proofErr w:type="spellEnd"/>
            <w:r>
              <w:rPr>
                <w:b/>
                <w:color w:val="000000"/>
              </w:rPr>
              <w:t>/3-бром-2,2-</w:t>
            </w:r>
            <w:r>
              <w:rPr>
                <w:b/>
                <w:i/>
                <w:color w:val="000000"/>
              </w:rPr>
              <w:t>bis</w:t>
            </w: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бромметил</w:t>
            </w:r>
            <w:proofErr w:type="spellEnd"/>
            <w:r>
              <w:rPr>
                <w:b/>
                <w:color w:val="000000"/>
              </w:rPr>
              <w:t>)-1-пропанол (TBNPA); 2,3-дибром-1-пропанол (2,3-</w:t>
            </w:r>
            <w:proofErr w:type="gramStart"/>
            <w:r>
              <w:rPr>
                <w:b/>
                <w:color w:val="000000"/>
              </w:rPr>
              <w:t>DBPA)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544F2D57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2,2-диметилпропан-1-ол, </w:t>
            </w:r>
            <w:proofErr w:type="spellStart"/>
            <w:r>
              <w:rPr>
                <w:b/>
                <w:color w:val="000000"/>
              </w:rPr>
              <w:t>трибром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дериват</w:t>
            </w:r>
            <w:proofErr w:type="spellEnd"/>
            <w:r>
              <w:rPr>
                <w:b/>
                <w:color w:val="000000"/>
              </w:rPr>
              <w:t xml:space="preserve"> (TBNPA)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7C8B34C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253-057-0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03758048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36483-57-5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4DC6FB8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2,3-дибром-1-пропанол (2,3-</w:t>
            </w:r>
            <w:proofErr w:type="gramStart"/>
            <w:r>
              <w:rPr>
                <w:b/>
                <w:color w:val="000000"/>
              </w:rPr>
              <w:t>DBPA)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65AC8524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202-480-9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267CB62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96-13-9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1963FA17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2,2-</w:t>
            </w:r>
            <w:r>
              <w:rPr>
                <w:b/>
                <w:i/>
                <w:color w:val="000000"/>
              </w:rPr>
              <w:t>bis</w:t>
            </w: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бромметил</w:t>
            </w:r>
            <w:proofErr w:type="spellEnd"/>
            <w:r>
              <w:rPr>
                <w:b/>
                <w:color w:val="000000"/>
              </w:rPr>
              <w:t>)пропан-1,3-диол (BMP)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2B7DFFA0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221-967-7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1BC46A9A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3296-90-0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593A68B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3-бром-2,2-bis(</w:t>
            </w:r>
            <w:proofErr w:type="spellStart"/>
            <w:r>
              <w:rPr>
                <w:b/>
                <w:color w:val="000000"/>
              </w:rPr>
              <w:t>бромметил</w:t>
            </w:r>
            <w:proofErr w:type="spellEnd"/>
            <w:r>
              <w:rPr>
                <w:b/>
                <w:color w:val="000000"/>
              </w:rPr>
              <w:t>)-1-пропанол (TBNPA)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30D10FD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5F59D4F7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1522-92-5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BFF78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45C1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E7CE1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Успоривач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пламена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који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користи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синтези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полимера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производњу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пластичних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производа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хемикалија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9B45A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Карциногеност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8458EF" w14:paraId="6F9CC7AB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148FE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21</w:t>
            </w:r>
            <w:r>
              <w:rPr>
                <w:b/>
                <w:color w:val="000000"/>
              </w:rPr>
              <w:lastRenderedPageBreak/>
              <w:t>4.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9ECE0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2-(4-терц-</w:t>
            </w:r>
            <w:proofErr w:type="gramStart"/>
            <w:r>
              <w:rPr>
                <w:b/>
                <w:color w:val="000000"/>
              </w:rPr>
              <w:lastRenderedPageBreak/>
              <w:t>бутилбензил)</w:t>
            </w:r>
            <w:proofErr w:type="spellStart"/>
            <w:r>
              <w:rPr>
                <w:b/>
                <w:color w:val="000000"/>
              </w:rPr>
              <w:t>пропионалдехид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његови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појединачни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стереоизомери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73C1147B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(2R)-3-(4-терц-бутилфенил)-2-метилпропанал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513B9AF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76B58963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75166-31-3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2D64A4F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2-(4-терц-</w:t>
            </w:r>
            <w:proofErr w:type="gramStart"/>
            <w:r>
              <w:rPr>
                <w:b/>
                <w:color w:val="000000"/>
              </w:rPr>
              <w:t>бутилбензил)</w:t>
            </w:r>
            <w:proofErr w:type="spellStart"/>
            <w:r>
              <w:rPr>
                <w:b/>
                <w:color w:val="000000"/>
              </w:rPr>
              <w:t>пропионалдехид</w:t>
            </w:r>
            <w:proofErr w:type="spellEnd"/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091A2181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201-289-8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4A84100E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80-54-6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4768B9C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(2S)-3-(4-терц-бутилфенил)-2-метилпропанал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17AC1F8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41431B4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75166-30-2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AF97E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lastRenderedPageBreak/>
              <w:t>***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22A2A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893D5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Користи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у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3CAC0E8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 xml:space="preserve">– </w:t>
            </w:r>
            <w:proofErr w:type="spellStart"/>
            <w:proofErr w:type="gramStart"/>
            <w:r>
              <w:rPr>
                <w:b/>
                <w:color w:val="000000"/>
              </w:rPr>
              <w:t>козметици</w:t>
            </w:r>
            <w:proofErr w:type="spellEnd"/>
            <w:r>
              <w:rPr>
                <w:b/>
                <w:color w:val="000000"/>
              </w:rPr>
              <w:t>,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2FB6E53B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производима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1684D025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личну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негу</w:t>
            </w:r>
            <w:proofErr w:type="spellEnd"/>
            <w:r>
              <w:rPr>
                <w:b/>
                <w:color w:val="000000"/>
              </w:rPr>
              <w:t>,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0031C867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детерџентима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10E1CA4C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веш</w:t>
            </w:r>
            <w:proofErr w:type="spellEnd"/>
            <w:r>
              <w:rPr>
                <w:b/>
                <w:color w:val="000000"/>
              </w:rPr>
              <w:t xml:space="preserve"> и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411A85E6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освеживачима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ваздуха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FAAEB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lastRenderedPageBreak/>
              <w:t>Токсичн</w:t>
            </w:r>
            <w:r>
              <w:rPr>
                <w:b/>
                <w:color w:val="000000"/>
              </w:rPr>
              <w:lastRenderedPageBreak/>
              <w:t>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8458EF" w14:paraId="0730DBEC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4E434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215.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38D1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4,4&amp;apos;-(1-метилпропилиден) </w:t>
            </w:r>
            <w:r>
              <w:rPr>
                <w:b/>
                <w:i/>
                <w:color w:val="000000"/>
              </w:rPr>
              <w:t>bis-</w:t>
            </w:r>
            <w:proofErr w:type="spellStart"/>
            <w:r>
              <w:rPr>
                <w:b/>
                <w:color w:val="000000"/>
              </w:rPr>
              <w:t>фенол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94C81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201-025-1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8C8D4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77-40-7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D504D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Kористи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производњи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фенолних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поликарбонатних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смола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E4103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Подједнак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забринутости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могуће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значајне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ефекте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здравље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људи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животну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средину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8458EF" w14:paraId="6A33C618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1B051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216.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60D7C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Глутарал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023D6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203-85</w:t>
            </w:r>
            <w:r>
              <w:rPr>
                <w:b/>
                <w:color w:val="000000"/>
              </w:rPr>
              <w:lastRenderedPageBreak/>
              <w:t>6-5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BC81F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111-30-8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91F0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Kao </w:t>
            </w:r>
            <w:proofErr w:type="spellStart"/>
            <w:r>
              <w:rPr>
                <w:b/>
                <w:color w:val="000000"/>
              </w:rPr>
              <w:t>дезинфекционо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средство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стерилизацију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опреме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lastRenderedPageBreak/>
              <w:t>осетљиве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топлоту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лабораторијски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реагенс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посебно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фиксатив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штављење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коже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обраду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рендгенских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филмова</w:t>
            </w:r>
            <w:proofErr w:type="spellEnd"/>
            <w:r>
              <w:rPr>
                <w:b/>
                <w:color w:val="000000"/>
              </w:rPr>
              <w:t xml:space="preserve"> и у </w:t>
            </w:r>
            <w:proofErr w:type="spellStart"/>
            <w:r>
              <w:rPr>
                <w:b/>
                <w:color w:val="000000"/>
              </w:rPr>
              <w:t>козметици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77016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lastRenderedPageBreak/>
              <w:t>Подједнак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забринутости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могуће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lastRenderedPageBreak/>
              <w:t>значајне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ефекте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здравље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људи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8458EF" w14:paraId="66B52FC5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37935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217.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DD513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Средњеланчани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хлоровани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парафини</w:t>
            </w:r>
            <w:proofErr w:type="spellEnd"/>
            <w:r>
              <w:rPr>
                <w:b/>
                <w:color w:val="000000"/>
              </w:rPr>
              <w:t xml:space="preserve"> (MCCP)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6E34062D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Алкани</w:t>
            </w:r>
            <w:proofErr w:type="spellEnd"/>
            <w:r>
              <w:rPr>
                <w:b/>
                <w:color w:val="000000"/>
              </w:rPr>
              <w:t>, C14-16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хлор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5CDDE91A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EC No.: 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484474EB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CAS No.: 1372804-76-6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0546397C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Aлкани</w:t>
            </w:r>
            <w:proofErr w:type="spellEnd"/>
            <w:r>
              <w:rPr>
                <w:b/>
                <w:color w:val="000000"/>
              </w:rPr>
              <w:t xml:space="preserve">, C14-17, </w:t>
            </w:r>
            <w:proofErr w:type="spellStart"/>
            <w:r>
              <w:rPr>
                <w:b/>
                <w:color w:val="000000"/>
              </w:rPr>
              <w:t>хлор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721802EA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EC No.: 287-477-0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1E34C60B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CAS No.: 85535-85-9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699E515C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ди</w:t>
            </w:r>
            <w:proofErr w:type="spellEnd"/>
            <w:r>
              <w:rPr>
                <w:b/>
                <w:color w:val="000000"/>
              </w:rPr>
              <w:t xml:space="preserve">-, </w:t>
            </w:r>
            <w:proofErr w:type="spellStart"/>
            <w:r>
              <w:rPr>
                <w:b/>
                <w:color w:val="000000"/>
              </w:rPr>
              <w:t>три</w:t>
            </w:r>
            <w:proofErr w:type="spellEnd"/>
            <w:r>
              <w:rPr>
                <w:b/>
                <w:color w:val="000000"/>
              </w:rPr>
              <w:t xml:space="preserve">- и </w:t>
            </w:r>
            <w:proofErr w:type="spellStart"/>
            <w:r>
              <w:rPr>
                <w:b/>
                <w:color w:val="000000"/>
              </w:rPr>
              <w:t>тетра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хлортетрадекан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79A42D8E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EC No.: 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2A74997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CAS No.: 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562F83CD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Тетрадекан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хлоро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деривати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77E0440F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EC No.: 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719FE590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CAS No.: 198840-65-2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6B7BB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3427F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AD981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Успоривачи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пламена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адитиви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пластификацију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пластици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заптивачима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гуми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текстилу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6FBC3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ПБТ; </w:t>
            </w:r>
            <w:proofErr w:type="spellStart"/>
            <w:r>
              <w:rPr>
                <w:b/>
                <w:color w:val="000000"/>
              </w:rPr>
              <w:t>вПвБ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8458EF" w14:paraId="4396F9E6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680CA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218.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7B89F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натријумова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ортоборне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киселине</w:t>
            </w:r>
            <w:proofErr w:type="spellEnd"/>
            <w:r>
              <w:rPr>
                <w:b/>
                <w:color w:val="000000"/>
              </w:rPr>
              <w:t>,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2932938A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натријумова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борне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киселине</w:t>
            </w:r>
            <w:proofErr w:type="spellEnd"/>
            <w:r>
              <w:rPr>
                <w:b/>
                <w:color w:val="000000"/>
              </w:rPr>
              <w:t>,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1452DE91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EC No.: 215-604-1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4A311473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CAS No.: 1333-73-9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57EA6D52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Ортоборна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киселина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lastRenderedPageBreak/>
              <w:t>натријумова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со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5770D20E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EC No.: 237-560-2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1E37592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CAS No.: 13840-56-7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4C64D103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Борна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киселина</w:t>
            </w:r>
            <w:proofErr w:type="spellEnd"/>
            <w:r>
              <w:rPr>
                <w:b/>
                <w:color w:val="000000"/>
              </w:rPr>
              <w:t xml:space="preserve"> (H3BO3), </w:t>
            </w:r>
            <w:proofErr w:type="spellStart"/>
            <w:r>
              <w:rPr>
                <w:b/>
                <w:color w:val="000000"/>
              </w:rPr>
              <w:t>натријумова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со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хидрат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52B34CB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EC No.: 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4393B0A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CAS No.: 25747-83-5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13ED914D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Борна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киселина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1BEBF025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(H3BO3), </w:t>
            </w:r>
            <w:proofErr w:type="spellStart"/>
            <w:r>
              <w:rPr>
                <w:b/>
                <w:color w:val="000000"/>
              </w:rPr>
              <w:t>натријумова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со</w:t>
            </w:r>
            <w:proofErr w:type="spellEnd"/>
            <w:r>
              <w:rPr>
                <w:b/>
                <w:color w:val="000000"/>
              </w:rPr>
              <w:t xml:space="preserve"> (1:</w:t>
            </w:r>
            <w:proofErr w:type="gramStart"/>
            <w:r>
              <w:rPr>
                <w:b/>
                <w:color w:val="000000"/>
              </w:rPr>
              <w:t>1)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4568859F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EC No.: 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55DAF7DB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CAS No.: 14890-53-0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4C637742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Борна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киселина</w:t>
            </w:r>
            <w:proofErr w:type="spellEnd"/>
            <w:r>
              <w:rPr>
                <w:b/>
                <w:color w:val="000000"/>
              </w:rPr>
              <w:t xml:space="preserve"> (H3BO3), </w:t>
            </w:r>
            <w:proofErr w:type="spellStart"/>
            <w:r>
              <w:rPr>
                <w:b/>
                <w:color w:val="000000"/>
              </w:rPr>
              <w:t>динатријумова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со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1EE2EBA1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EC No.: 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0276525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CAS No.: 22454-04-2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10426938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Тринатријум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ортоборат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5ECB3BFF" w14:textId="77777777" w:rsidR="008458EF" w:rsidRDefault="00000000">
            <w:pPr>
              <w:spacing w:after="150"/>
            </w:pP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35C98E63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EC No.: 238-253-6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1068434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CAS No.: 14312-40-4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905E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46156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6E1BA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Kао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растварач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инхибитор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корозије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E9356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8458EF" w14:paraId="4DD6F7DC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DB41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219.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381EB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Фенол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производи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алкилације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углавном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пара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положају</w:t>
            </w:r>
            <w:proofErr w:type="spellEnd"/>
            <w:r>
              <w:rPr>
                <w:b/>
                <w:color w:val="000000"/>
              </w:rPr>
              <w:t xml:space="preserve">) </w:t>
            </w:r>
            <w:proofErr w:type="spellStart"/>
            <w:r>
              <w:rPr>
                <w:b/>
                <w:color w:val="000000"/>
              </w:rPr>
              <w:t>са</w:t>
            </w:r>
            <w:proofErr w:type="spellEnd"/>
            <w:r>
              <w:rPr>
                <w:b/>
                <w:color w:val="000000"/>
              </w:rPr>
              <w:t xml:space="preserve"> C</w:t>
            </w:r>
            <w:r>
              <w:rPr>
                <w:b/>
                <w:color w:val="000000"/>
                <w:vertAlign w:val="subscript"/>
              </w:rPr>
              <w:t>12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разгранатим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алкил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ланцима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олигомеризације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који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укључују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било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које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појединачне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изомере</w:t>
            </w:r>
            <w:proofErr w:type="spellEnd"/>
            <w:r>
              <w:rPr>
                <w:b/>
                <w:color w:val="000000"/>
              </w:rPr>
              <w:t xml:space="preserve"> и/</w:t>
            </w:r>
            <w:proofErr w:type="spellStart"/>
            <w:r>
              <w:rPr>
                <w:b/>
                <w:color w:val="000000"/>
              </w:rPr>
              <w:t>или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њихове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комбинације</w:t>
            </w:r>
            <w:proofErr w:type="spellEnd"/>
            <w:r>
              <w:rPr>
                <w:b/>
                <w:color w:val="000000"/>
              </w:rPr>
              <w:t xml:space="preserve"> (PDDP)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34CBF5DB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Фенол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додецил</w:t>
            </w:r>
            <w:proofErr w:type="spellEnd"/>
            <w:r>
              <w:rPr>
                <w:b/>
                <w:color w:val="000000"/>
              </w:rPr>
              <w:t xml:space="preserve">-, </w:t>
            </w:r>
            <w:proofErr w:type="spellStart"/>
            <w:r>
              <w:rPr>
                <w:b/>
                <w:color w:val="000000"/>
              </w:rPr>
              <w:t>разгранати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0FA3921A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310-154-3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1128A420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121158-58-5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5F2D0756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Фенол</w:t>
            </w:r>
            <w:proofErr w:type="spellEnd"/>
            <w:r>
              <w:rPr>
                <w:b/>
                <w:color w:val="000000"/>
              </w:rPr>
              <w:t xml:space="preserve">, 4-додецил, </w:t>
            </w:r>
            <w:proofErr w:type="spellStart"/>
            <w:r>
              <w:rPr>
                <w:b/>
                <w:color w:val="000000"/>
              </w:rPr>
              <w:lastRenderedPageBreak/>
              <w:t>разгранати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5D7F526B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7889CD73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210555-94-5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599BBB46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Фенол</w:t>
            </w:r>
            <w:proofErr w:type="spellEnd"/>
            <w:r>
              <w:rPr>
                <w:b/>
                <w:color w:val="000000"/>
              </w:rPr>
              <w:t>, 4-изододецил-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466C4811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431593A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27147-75-7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2DCD976D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Фенол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тетрапропилен</w:t>
            </w:r>
            <w:proofErr w:type="spellEnd"/>
            <w:r>
              <w:rPr>
                <w:b/>
                <w:color w:val="000000"/>
              </w:rPr>
              <w:t>-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433707D0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3133A0E3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57427-55-1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24AFF4A4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Деривати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фенола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тетрапропенил</w:t>
            </w:r>
            <w:proofErr w:type="spellEnd"/>
            <w:r>
              <w:rPr>
                <w:b/>
                <w:color w:val="000000"/>
              </w:rPr>
              <w:t>)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0D48F8B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</w:t>
            </w:r>
            <w:proofErr w:type="spellEnd"/>
            <w:r>
              <w:rPr>
                <w:b/>
                <w:color w:val="000000"/>
              </w:rPr>
              <w:t>.: 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43797238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74499-35-7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251FB8F8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4-изододецилфенол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4D07C7C7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</w:t>
            </w:r>
            <w:proofErr w:type="spellEnd"/>
            <w:r>
              <w:rPr>
                <w:b/>
                <w:color w:val="000000"/>
              </w:rPr>
              <w:t>.: 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3E87F44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27459-10-5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369F1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3F8B8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9B790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Припрема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адитива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мазива</w:t>
            </w:r>
            <w:proofErr w:type="spellEnd"/>
            <w:r>
              <w:rPr>
                <w:b/>
                <w:color w:val="000000"/>
              </w:rPr>
              <w:t xml:space="preserve"> и у </w:t>
            </w:r>
            <w:proofErr w:type="spellStart"/>
            <w:r>
              <w:rPr>
                <w:b/>
                <w:color w:val="000000"/>
              </w:rPr>
              <w:t>систему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пречишћавање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горива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3D2FA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Токсичност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7861751E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Подједнак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забринутости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могуће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значајне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ефекте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здрављ</w:t>
            </w:r>
            <w:r>
              <w:rPr>
                <w:b/>
                <w:color w:val="000000"/>
              </w:rPr>
              <w:lastRenderedPageBreak/>
              <w:t>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људи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животну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средину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8458EF" w14:paraId="01F1AC30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F856B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220.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E332F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(±)-1,7,7-триметил-3-[(4-</w:t>
            </w:r>
            <w:proofErr w:type="gramStart"/>
            <w:r>
              <w:rPr>
                <w:b/>
                <w:color w:val="000000"/>
              </w:rPr>
              <w:t>метилфенил)метилен</w:t>
            </w:r>
            <w:proofErr w:type="gramEnd"/>
            <w:r>
              <w:rPr>
                <w:b/>
                <w:color w:val="000000"/>
              </w:rPr>
              <w:t xml:space="preserve">]бицикло[2.2.1]хептан-2-он </w:t>
            </w:r>
            <w:proofErr w:type="spellStart"/>
            <w:r>
              <w:rPr>
                <w:b/>
                <w:color w:val="000000"/>
              </w:rPr>
              <w:t>укључујући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било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који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појединачних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изомера</w:t>
            </w:r>
            <w:proofErr w:type="spellEnd"/>
            <w:r>
              <w:rPr>
                <w:b/>
                <w:color w:val="000000"/>
              </w:rPr>
              <w:t xml:space="preserve"> и/</w:t>
            </w:r>
            <w:proofErr w:type="spellStart"/>
            <w:r>
              <w:rPr>
                <w:b/>
                <w:color w:val="000000"/>
              </w:rPr>
              <w:t>или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њихове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комбинације</w:t>
            </w:r>
            <w:proofErr w:type="spellEnd"/>
            <w:r>
              <w:rPr>
                <w:b/>
                <w:color w:val="000000"/>
              </w:rPr>
              <w:t xml:space="preserve"> (4-MBC)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245E7FB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(±)-1,7,7-триметил-3-[(4-</w:t>
            </w:r>
            <w:proofErr w:type="gramStart"/>
            <w:r>
              <w:rPr>
                <w:b/>
                <w:color w:val="000000"/>
              </w:rPr>
              <w:t>метилфенил)метилен</w:t>
            </w:r>
            <w:proofErr w:type="gramEnd"/>
            <w:r>
              <w:rPr>
                <w:b/>
                <w:color w:val="000000"/>
              </w:rPr>
              <w:t>]бицикло[2.2.1]хептан-2-он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58559F8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253-242-6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67D63CB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36861-47-9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20E4DCB4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(3Е)-1,7,7-триметил-3-(4-</w:t>
            </w:r>
            <w:proofErr w:type="gramStart"/>
            <w:r>
              <w:rPr>
                <w:b/>
                <w:color w:val="000000"/>
              </w:rPr>
              <w:t>метилбензилиден)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06F3A828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b/>
                <w:color w:val="000000"/>
              </w:rPr>
              <w:t>бицикло</w:t>
            </w:r>
            <w:proofErr w:type="spellEnd"/>
            <w:r>
              <w:rPr>
                <w:b/>
                <w:color w:val="000000"/>
              </w:rPr>
              <w:t>[</w:t>
            </w:r>
            <w:proofErr w:type="gramEnd"/>
            <w:r>
              <w:rPr>
                <w:b/>
                <w:color w:val="000000"/>
              </w:rPr>
              <w:t>2.2.1]хептан-2-он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4C86B3F0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701-394-3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66B1DADF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1782069-81-1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5026914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(1R,3E,4S)-1,7,7-триметил-3-(4-</w:t>
            </w:r>
            <w:proofErr w:type="gramStart"/>
            <w:r>
              <w:rPr>
                <w:b/>
                <w:color w:val="000000"/>
              </w:rPr>
              <w:t>метилбензилиден)бицикло</w:t>
            </w:r>
            <w:proofErr w:type="gramEnd"/>
            <w:r>
              <w:rPr>
                <w:b/>
                <w:color w:val="000000"/>
              </w:rPr>
              <w:t>[2.2.1]хептан-2-он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72A10D36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2784D37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95342-41-9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2DB07596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(1S,3E,4R)-1,7,7-триметил-3-(4-</w:t>
            </w:r>
            <w:proofErr w:type="gramStart"/>
            <w:r>
              <w:rPr>
                <w:b/>
                <w:color w:val="000000"/>
              </w:rPr>
              <w:t>метилбензилиден)бицикло</w:t>
            </w:r>
            <w:proofErr w:type="gramEnd"/>
            <w:r>
              <w:rPr>
                <w:b/>
                <w:color w:val="000000"/>
              </w:rPr>
              <w:t>[2.2.1]хептан-2-он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659BC5AB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 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23FB2A95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 852541-30-1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759D5A76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(1R,3Z,4S)-1,7,7-триметил-3-(4-</w:t>
            </w:r>
            <w:proofErr w:type="gramStart"/>
            <w:r>
              <w:rPr>
                <w:b/>
                <w:color w:val="000000"/>
              </w:rPr>
              <w:t>метилбензилиден)бицикло</w:t>
            </w:r>
            <w:proofErr w:type="gramEnd"/>
            <w:r>
              <w:rPr>
                <w:b/>
                <w:color w:val="000000"/>
              </w:rPr>
              <w:t>[2.2.1]хептан-2-он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30A453E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2B32D80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852541-21-0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5897211F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(1R,4S)-1,7,7-триметил-3-(4-</w:t>
            </w:r>
            <w:proofErr w:type="gramStart"/>
            <w:r>
              <w:rPr>
                <w:b/>
                <w:color w:val="000000"/>
              </w:rPr>
              <w:t>метилбензилиден)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38DE7728" w14:textId="77777777" w:rsidR="008458EF" w:rsidRDefault="00000000">
            <w:pPr>
              <w:spacing w:after="150"/>
            </w:pPr>
            <w:proofErr w:type="spellStart"/>
            <w:proofErr w:type="gramStart"/>
            <w:r>
              <w:rPr>
                <w:b/>
                <w:color w:val="000000"/>
              </w:rPr>
              <w:t>бицикло</w:t>
            </w:r>
            <w:proofErr w:type="spellEnd"/>
            <w:r>
              <w:rPr>
                <w:b/>
                <w:color w:val="000000"/>
              </w:rPr>
              <w:t>[</w:t>
            </w:r>
            <w:proofErr w:type="gramEnd"/>
            <w:r>
              <w:rPr>
                <w:b/>
                <w:color w:val="000000"/>
              </w:rPr>
              <w:t>2.2.1]хептан-2-он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498E0BA7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6961E280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741687-98-9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6B3B4AB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(1S,3Z,4R)-1,7,7-триметил-3-(4-</w:t>
            </w:r>
            <w:proofErr w:type="gramStart"/>
            <w:r>
              <w:rPr>
                <w:b/>
                <w:color w:val="000000"/>
              </w:rPr>
              <w:t>метилбензилиден)бицикло</w:t>
            </w:r>
            <w:proofErr w:type="gramEnd"/>
            <w:r>
              <w:rPr>
                <w:b/>
                <w:color w:val="000000"/>
              </w:rPr>
              <w:t>[2.2.1]хептан-2-он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5CAE8F9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EC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2FC6B153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CAS </w:t>
            </w:r>
            <w:proofErr w:type="spellStart"/>
            <w:r>
              <w:rPr>
                <w:b/>
                <w:color w:val="000000"/>
              </w:rPr>
              <w:t>број</w:t>
            </w:r>
            <w:proofErr w:type="spellEnd"/>
            <w:r>
              <w:rPr>
                <w:b/>
                <w:color w:val="000000"/>
              </w:rPr>
              <w:t>: 852541-25-4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D9C75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83680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–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FD265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Користи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у: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07075D50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козметичкој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индустрији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због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своје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способности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заштити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кожу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</w:t>
            </w:r>
            <w:proofErr w:type="spellEnd"/>
            <w:r>
              <w:rPr>
                <w:b/>
                <w:color w:val="000000"/>
              </w:rPr>
              <w:t xml:space="preserve"> UV </w:t>
            </w:r>
            <w:proofErr w:type="spellStart"/>
            <w:proofErr w:type="gramStart"/>
            <w:r>
              <w:rPr>
                <w:b/>
                <w:color w:val="000000"/>
              </w:rPr>
              <w:t>зрачења</w:t>
            </w:r>
            <w:proofErr w:type="spellEnd"/>
            <w:r>
              <w:rPr>
                <w:b/>
                <w:color w:val="000000"/>
              </w:rPr>
              <w:t>,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409379D7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производима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негу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тела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заштиту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сунца</w:t>
            </w:r>
            <w:proofErr w:type="spellEnd"/>
            <w:r>
              <w:rPr>
                <w:b/>
                <w:color w:val="000000"/>
              </w:rPr>
              <w:t xml:space="preserve">) и </w:t>
            </w:r>
            <w:proofErr w:type="spellStart"/>
            <w:r>
              <w:rPr>
                <w:b/>
                <w:color w:val="000000"/>
              </w:rPr>
              <w:t>финим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мирисима</w:t>
            </w:r>
            <w:proofErr w:type="spellEnd"/>
            <w:r>
              <w:rPr>
                <w:b/>
                <w:color w:val="000000"/>
              </w:rPr>
              <w:t>,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74B5F449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у </w:t>
            </w:r>
            <w:proofErr w:type="spellStart"/>
            <w:r>
              <w:rPr>
                <w:b/>
                <w:color w:val="000000"/>
              </w:rPr>
              <w:t>лепковима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заптивачима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мазивима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lastRenderedPageBreak/>
              <w:t>мастима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гориву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хидрауличним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течностима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течностима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обраду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метала</w:t>
            </w:r>
            <w:proofErr w:type="spellEnd"/>
            <w:r>
              <w:rPr>
                <w:b/>
                <w:color w:val="000000"/>
              </w:rPr>
              <w:t>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983CB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lastRenderedPageBreak/>
              <w:t>Подједнак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забринутости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могуће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значајне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ефекте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здравље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људи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8458EF" w14:paraId="0882FA40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74BB6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221.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04748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6,6&amp;</w:t>
            </w:r>
            <w:proofErr w:type="gramStart"/>
            <w:r>
              <w:rPr>
                <w:b/>
                <w:color w:val="000000"/>
              </w:rPr>
              <w:t>apos;-</w:t>
            </w:r>
            <w:proofErr w:type="gramEnd"/>
            <w:r>
              <w:rPr>
                <w:b/>
                <w:color w:val="000000"/>
              </w:rPr>
              <w:t xml:space="preserve">di-tert-бутил-2,2&amp;apos;- </w:t>
            </w:r>
            <w:proofErr w:type="spellStart"/>
            <w:r>
              <w:rPr>
                <w:b/>
                <w:color w:val="000000"/>
              </w:rPr>
              <w:t>метиленди</w:t>
            </w:r>
            <w:proofErr w:type="spellEnd"/>
            <w:r>
              <w:rPr>
                <w:b/>
                <w:color w:val="000000"/>
              </w:rPr>
              <w:t>-p-</w:t>
            </w:r>
            <w:proofErr w:type="spellStart"/>
            <w:r>
              <w:rPr>
                <w:b/>
                <w:color w:val="000000"/>
              </w:rPr>
              <w:t>крезол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B6E8B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204-32</w:t>
            </w:r>
            <w:r>
              <w:rPr>
                <w:b/>
                <w:color w:val="000000"/>
              </w:rPr>
              <w:lastRenderedPageBreak/>
              <w:t>7-1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CBF16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119-47-1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B7ABE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Користи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5FC0BD5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у </w:t>
            </w:r>
            <w:proofErr w:type="spellStart"/>
            <w:r>
              <w:rPr>
                <w:b/>
                <w:color w:val="000000"/>
              </w:rPr>
              <w:t>производњи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гумених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lastRenderedPageBreak/>
              <w:t>негумених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полимера</w:t>
            </w:r>
            <w:proofErr w:type="spellEnd"/>
            <w:r>
              <w:rPr>
                <w:b/>
                <w:color w:val="000000"/>
              </w:rPr>
              <w:t>,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002D79A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производњу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гума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аутомобиле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бицикле</w:t>
            </w:r>
            <w:proofErr w:type="spellEnd"/>
            <w:proofErr w:type="gramStart"/>
            <w:r>
              <w:rPr>
                <w:b/>
                <w:color w:val="000000"/>
              </w:rPr>
              <w:t>),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6BA169A3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у </w:t>
            </w:r>
            <w:proofErr w:type="spellStart"/>
            <w:r>
              <w:rPr>
                <w:b/>
                <w:color w:val="000000"/>
              </w:rPr>
              <w:t>лепковима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мастилима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мазивима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E8E39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lastRenderedPageBreak/>
              <w:t>Токсичност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  <w:r>
              <w:rPr>
                <w:rFonts w:ascii="Calibri"/>
                <w:b/>
                <w:color w:val="000000"/>
                <w:vertAlign w:val="superscript"/>
              </w:rPr>
              <w:lastRenderedPageBreak/>
              <w:t>*</w:t>
            </w:r>
          </w:p>
        </w:tc>
      </w:tr>
      <w:tr w:rsidR="008458EF" w14:paraId="3B83B214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71F0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lastRenderedPageBreak/>
              <w:t>222.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EF93C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S-(</w:t>
            </w:r>
            <w:proofErr w:type="spellStart"/>
            <w:proofErr w:type="gramStart"/>
            <w:r>
              <w:rPr>
                <w:b/>
                <w:color w:val="000000"/>
              </w:rPr>
              <w:t>трицикло</w:t>
            </w:r>
            <w:proofErr w:type="spellEnd"/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5.2.1.0&amp;apos;2,6)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58AC3F86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дека-3- ен-8(</w:t>
            </w:r>
            <w:proofErr w:type="spellStart"/>
            <w:r>
              <w:rPr>
                <w:b/>
                <w:color w:val="000000"/>
              </w:rPr>
              <w:t>или</w:t>
            </w:r>
            <w:proofErr w:type="spellEnd"/>
            <w:r>
              <w:rPr>
                <w:b/>
                <w:color w:val="000000"/>
              </w:rPr>
              <w:t xml:space="preserve"> 9)-</w:t>
            </w:r>
            <w:proofErr w:type="spellStart"/>
            <w:r>
              <w:rPr>
                <w:b/>
                <w:color w:val="000000"/>
              </w:rPr>
              <w:t>ил</w:t>
            </w:r>
            <w:proofErr w:type="spellEnd"/>
            <w:r>
              <w:rPr>
                <w:b/>
                <w:color w:val="000000"/>
              </w:rPr>
              <w:t xml:space="preserve"> О-(</w:t>
            </w:r>
            <w:proofErr w:type="spellStart"/>
            <w:r>
              <w:rPr>
                <w:b/>
                <w:color w:val="000000"/>
              </w:rPr>
              <w:t>изопропил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или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изобутил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или</w:t>
            </w:r>
            <w:proofErr w:type="spellEnd"/>
            <w:r>
              <w:rPr>
                <w:b/>
                <w:color w:val="000000"/>
              </w:rPr>
              <w:t xml:space="preserve"> 2-етилхексил) О-(</w:t>
            </w:r>
            <w:proofErr w:type="spellStart"/>
            <w:r>
              <w:rPr>
                <w:b/>
                <w:color w:val="000000"/>
              </w:rPr>
              <w:t>изопропил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или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изобутил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или</w:t>
            </w:r>
            <w:proofErr w:type="spellEnd"/>
            <w:r>
              <w:rPr>
                <w:b/>
                <w:color w:val="000000"/>
              </w:rPr>
              <w:t xml:space="preserve"> 2-етилхексил) </w:t>
            </w:r>
            <w:proofErr w:type="spellStart"/>
            <w:r>
              <w:rPr>
                <w:b/>
                <w:color w:val="000000"/>
              </w:rPr>
              <w:t>фосфородитиоат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DD184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401-850-9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BACFE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255881-94-8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83F4D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Користи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следећим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производима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7DC13B3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хидрауличне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течности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7908DF47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мазива</w:t>
            </w:r>
            <w:proofErr w:type="spellEnd"/>
            <w:r>
              <w:rPr>
                <w:b/>
                <w:color w:val="000000"/>
              </w:rPr>
              <w:t xml:space="preserve"> и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646A9935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масти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46E2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ПБТ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8458EF" w14:paraId="214EE888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37B2A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223.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8C231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tris (2-</w:t>
            </w:r>
            <w:proofErr w:type="gramStart"/>
            <w:r>
              <w:rPr>
                <w:b/>
                <w:color w:val="000000"/>
              </w:rPr>
              <w:t>метоксиетокси)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642E93A9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винилсилан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3ADA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213-934-0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907A0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1067-53-4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674EB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Користи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0EF03583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у </w:t>
            </w:r>
            <w:proofErr w:type="spellStart"/>
            <w:r>
              <w:rPr>
                <w:b/>
                <w:color w:val="000000"/>
              </w:rPr>
              <w:t>производњи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гуме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пластике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3041A9C6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у </w:t>
            </w:r>
            <w:proofErr w:type="spellStart"/>
            <w:r>
              <w:rPr>
                <w:b/>
                <w:color w:val="000000"/>
              </w:rPr>
              <w:t>заптивачима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621AD9D5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мономер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производњу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силикона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3B23B677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полимера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силиконских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смола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641BD742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умрежавање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везивање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спајање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1B1DEBA0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агенс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lastRenderedPageBreak/>
              <w:t>модификатор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површине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51B23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lastRenderedPageBreak/>
              <w:t>Токсичност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репродукцију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8458EF" w14:paraId="26DD633C" w14:textId="77777777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B6293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224.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191F1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N-(</w:t>
            </w:r>
            <w:proofErr w:type="spellStart"/>
            <w:r>
              <w:rPr>
                <w:b/>
                <w:color w:val="000000"/>
              </w:rPr>
              <w:t>хидроксиметил</w:t>
            </w:r>
            <w:proofErr w:type="spellEnd"/>
            <w:r>
              <w:rPr>
                <w:b/>
                <w:color w:val="000000"/>
              </w:rPr>
              <w:t>)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4E88C429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акриламид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A2B2A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213-103-2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6D508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>924-42-5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7679A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Користи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50EE54AA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мономер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полимеризацију</w:t>
            </w:r>
            <w:proofErr w:type="spellEnd"/>
            <w:r>
              <w:rPr>
                <w:b/>
                <w:color w:val="000000"/>
              </w:rPr>
              <w:t>,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6232CFCD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у </w:t>
            </w:r>
            <w:proofErr w:type="spellStart"/>
            <w:r>
              <w:rPr>
                <w:b/>
                <w:color w:val="000000"/>
              </w:rPr>
              <w:t>производњи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папира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proofErr w:type="gramStart"/>
            <w:r>
              <w:rPr>
                <w:b/>
                <w:color w:val="000000"/>
              </w:rPr>
              <w:t>текстила</w:t>
            </w:r>
            <w:proofErr w:type="spellEnd"/>
            <w:r>
              <w:rPr>
                <w:b/>
                <w:color w:val="000000"/>
              </w:rPr>
              <w:t>,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  <w:p w14:paraId="525AE7B4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у </w:t>
            </w:r>
            <w:proofErr w:type="spellStart"/>
            <w:r>
              <w:rPr>
                <w:b/>
                <w:color w:val="000000"/>
              </w:rPr>
              <w:t>антистатичким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агенсима</w:t>
            </w:r>
            <w:proofErr w:type="spellEnd"/>
            <w:r>
              <w:rPr>
                <w:b/>
                <w:color w:val="000000"/>
              </w:rPr>
              <w:t xml:space="preserve"> и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  <w:p w14:paraId="0477C461" w14:textId="77777777" w:rsidR="008458EF" w:rsidRDefault="00000000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компонента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бојама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разним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површинским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премазима</w:t>
            </w:r>
            <w:proofErr w:type="spellEnd"/>
            <w:r>
              <w:rPr>
                <w:b/>
                <w:color w:val="000000"/>
              </w:rPr>
              <w:t>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56481" w14:textId="77777777" w:rsidR="008458EF" w:rsidRDefault="00000000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Подједнак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забринутости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могуће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значајне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ефекте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здравље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људи</w:t>
            </w:r>
            <w:proofErr w:type="spellEnd"/>
            <w:r>
              <w:rPr>
                <w:b/>
                <w:color w:val="000000"/>
              </w:rPr>
              <w:t>”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</w:tbl>
    <w:p w14:paraId="1634BB62" w14:textId="77777777" w:rsidR="008458EF" w:rsidRDefault="00000000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22/2018</w:t>
      </w:r>
    </w:p>
    <w:p w14:paraId="00056D21" w14:textId="77777777" w:rsidR="008458EF" w:rsidRDefault="00000000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86/2021</w:t>
      </w:r>
    </w:p>
    <w:p w14:paraId="6B384C40" w14:textId="77777777" w:rsidR="008458EF" w:rsidRDefault="00000000">
      <w:pPr>
        <w:spacing w:after="150"/>
      </w:pPr>
      <w:r>
        <w:rPr>
          <w:color w:val="000000"/>
        </w:rPr>
        <w:t>***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83/2023</w:t>
      </w:r>
    </w:p>
    <w:p w14:paraId="69D2151B" w14:textId="77777777" w:rsidR="008458EF" w:rsidRDefault="00000000">
      <w:pPr>
        <w:spacing w:after="120"/>
        <w:jc w:val="center"/>
      </w:pPr>
      <w:r>
        <w:rPr>
          <w:color w:val="000000"/>
        </w:rPr>
        <w:t>II</w:t>
      </w:r>
    </w:p>
    <w:p w14:paraId="3B809D20" w14:textId="77777777" w:rsidR="008458EF" w:rsidRDefault="00000000">
      <w:pPr>
        <w:spacing w:after="150"/>
        <w:rPr>
          <w:color w:val="000000"/>
        </w:rPr>
      </w:pPr>
      <w:proofErr w:type="spellStart"/>
      <w:r>
        <w:rPr>
          <w:color w:val="000000"/>
        </w:rPr>
        <w:t>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објавити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14:paraId="75999BEB" w14:textId="77777777" w:rsidR="005D47C6" w:rsidRDefault="005D47C6">
      <w:pPr>
        <w:spacing w:after="150"/>
      </w:pPr>
    </w:p>
    <w:p w14:paraId="5018B92E" w14:textId="77777777" w:rsidR="008458EF" w:rsidRDefault="00000000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011-00-773/2015-17</w:t>
      </w:r>
    </w:p>
    <w:p w14:paraId="5F84EA68" w14:textId="77777777" w:rsidR="008458EF" w:rsidRDefault="00000000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2016. </w:t>
      </w:r>
      <w:proofErr w:type="spellStart"/>
      <w:r>
        <w:rPr>
          <w:color w:val="000000"/>
        </w:rPr>
        <w:t>године</w:t>
      </w:r>
      <w:proofErr w:type="spellEnd"/>
    </w:p>
    <w:p w14:paraId="092189AD" w14:textId="77777777" w:rsidR="008458EF" w:rsidRDefault="00000000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14:paraId="66AB68EB" w14:textId="77777777" w:rsidR="008458EF" w:rsidRDefault="00000000">
      <w:pPr>
        <w:spacing w:after="150"/>
        <w:jc w:val="right"/>
      </w:pP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Снежана </w:t>
      </w:r>
      <w:proofErr w:type="spellStart"/>
      <w:r>
        <w:rPr>
          <w:b/>
          <w:color w:val="000000"/>
        </w:rPr>
        <w:t>Богосављевић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Бошковић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8458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EF"/>
    <w:rsid w:val="005D47C6"/>
    <w:rsid w:val="0084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717F4"/>
  <w15:docId w15:val="{0BA2C1CE-6F89-4253-B53A-4E28556B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8264</Words>
  <Characters>47110</Characters>
  <Application>Microsoft Office Word</Application>
  <DocSecurity>0</DocSecurity>
  <Lines>392</Lines>
  <Paragraphs>110</Paragraphs>
  <ScaleCrop>false</ScaleCrop>
  <Company/>
  <LinksUpToDate>false</LinksUpToDate>
  <CharactersWithSpaces>55264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Joksimović</dc:creator>
  <cp:lastModifiedBy>Snežana Joksimović</cp:lastModifiedBy>
  <cp:revision>2</cp:revision>
  <dcterms:created xsi:type="dcterms:W3CDTF">2023-12-01T09:30:00Z</dcterms:created>
  <dcterms:modified xsi:type="dcterms:W3CDTF">2023-12-01T09:30:00Z</dcterms:modified>
</cp:coreProperties>
</file>